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6C55E" w14:textId="0B62E75C" w:rsidR="000F6D42" w:rsidRDefault="005B5F84" w:rsidP="00ED5A54">
      <w:pPr>
        <w:jc w:val="center"/>
        <w:rPr>
          <w:b/>
          <w:sz w:val="28"/>
        </w:rPr>
      </w:pPr>
      <w:r>
        <w:rPr>
          <w:b/>
          <w:sz w:val="28"/>
        </w:rPr>
        <w:t>Port Glasgow New Parents Initiative Practice Exemplar</w:t>
      </w:r>
    </w:p>
    <w:p w14:paraId="084879D4" w14:textId="77777777" w:rsidR="005B5F84" w:rsidRDefault="005B5F84" w:rsidP="00ED5A54">
      <w:pPr>
        <w:jc w:val="center"/>
        <w:rPr>
          <w:b/>
          <w:sz w:val="28"/>
        </w:rPr>
      </w:pPr>
    </w:p>
    <w:tbl>
      <w:tblPr>
        <w:tblStyle w:val="TableGrid"/>
        <w:tblW w:w="11057" w:type="dxa"/>
        <w:tblInd w:w="-572" w:type="dxa"/>
        <w:tblLook w:val="04A0" w:firstRow="1" w:lastRow="0" w:firstColumn="1" w:lastColumn="0" w:noHBand="0" w:noVBand="1"/>
      </w:tblPr>
      <w:tblGrid>
        <w:gridCol w:w="11057"/>
      </w:tblGrid>
      <w:tr w:rsidR="000F6D42" w:rsidRPr="007B6E81" w14:paraId="6216729B" w14:textId="77777777" w:rsidTr="002F3AAF">
        <w:tc>
          <w:tcPr>
            <w:tcW w:w="11057" w:type="dxa"/>
            <w:shd w:val="clear" w:color="auto" w:fill="E7E6E6" w:themeFill="background2"/>
          </w:tcPr>
          <w:p w14:paraId="39C1FD12" w14:textId="77777777" w:rsidR="000F6D42" w:rsidRPr="007B6E81" w:rsidRDefault="000F6D42" w:rsidP="00FC387A">
            <w:pPr>
              <w:rPr>
                <w:b/>
                <w:sz w:val="22"/>
              </w:rPr>
            </w:pPr>
            <w:r w:rsidRPr="007B6E81">
              <w:rPr>
                <w:b/>
                <w:sz w:val="28"/>
              </w:rPr>
              <w:t>Name</w:t>
            </w:r>
            <w:r>
              <w:rPr>
                <w:b/>
                <w:sz w:val="28"/>
              </w:rPr>
              <w:t xml:space="preserve"> and Timescales</w:t>
            </w:r>
          </w:p>
        </w:tc>
      </w:tr>
      <w:tr w:rsidR="000F6D42" w14:paraId="1D3CB6FF" w14:textId="77777777" w:rsidTr="00AB0FBA">
        <w:trPr>
          <w:trHeight w:val="449"/>
        </w:trPr>
        <w:tc>
          <w:tcPr>
            <w:tcW w:w="11057" w:type="dxa"/>
          </w:tcPr>
          <w:p w14:paraId="76510514" w14:textId="16E8141E" w:rsidR="00324CB4" w:rsidRPr="00B63639" w:rsidRDefault="001E129D" w:rsidP="003F4AFD">
            <w:pPr>
              <w:pStyle w:val="ListParagraph"/>
              <w:ind w:left="0"/>
            </w:pPr>
            <w:r w:rsidRPr="00B63639">
              <w:t>Port Glasgow New Parents Initiative</w:t>
            </w:r>
          </w:p>
        </w:tc>
      </w:tr>
      <w:tr w:rsidR="000F6D42" w14:paraId="1C831024" w14:textId="77777777" w:rsidTr="002F3AAF">
        <w:tc>
          <w:tcPr>
            <w:tcW w:w="11057" w:type="dxa"/>
            <w:shd w:val="clear" w:color="auto" w:fill="E7E6E6" w:themeFill="background2"/>
          </w:tcPr>
          <w:p w14:paraId="3D450950" w14:textId="77777777" w:rsidR="000F6D42" w:rsidRDefault="000F6D42" w:rsidP="00FC387A">
            <w:pPr>
              <w:rPr>
                <w:b/>
                <w:sz w:val="28"/>
              </w:rPr>
            </w:pPr>
            <w:r w:rsidRPr="007B6E81">
              <w:rPr>
                <w:b/>
                <w:sz w:val="28"/>
              </w:rPr>
              <w:t xml:space="preserve">Summary </w:t>
            </w:r>
          </w:p>
        </w:tc>
      </w:tr>
      <w:tr w:rsidR="000F6D42" w14:paraId="37604A72" w14:textId="77777777" w:rsidTr="002F3AAF">
        <w:trPr>
          <w:trHeight w:val="1067"/>
        </w:trPr>
        <w:tc>
          <w:tcPr>
            <w:tcW w:w="11057" w:type="dxa"/>
          </w:tcPr>
          <w:p w14:paraId="4BC2FEE6" w14:textId="17FB142C" w:rsidR="00333A50" w:rsidRPr="00B63639" w:rsidRDefault="001E129D" w:rsidP="00686737">
            <w:r w:rsidRPr="00B63639">
              <w:t xml:space="preserve">A </w:t>
            </w:r>
            <w:r w:rsidR="00686737" w:rsidRPr="00B63639">
              <w:t>collaboration</w:t>
            </w:r>
            <w:r w:rsidRPr="00B63639">
              <w:t xml:space="preserve"> between </w:t>
            </w:r>
            <w:r w:rsidR="001A334E" w:rsidRPr="00B63639">
              <w:t>The Scottish Fire and Rescue Service (SFRS)</w:t>
            </w:r>
            <w:r w:rsidR="00D33744" w:rsidRPr="00B63639">
              <w:t>,</w:t>
            </w:r>
            <w:r w:rsidR="001A334E" w:rsidRPr="00B63639">
              <w:t xml:space="preserve"> </w:t>
            </w:r>
            <w:r w:rsidRPr="00B63639">
              <w:t>Port Glasgow Community Fire Stat</w:t>
            </w:r>
            <w:r w:rsidR="00E53D0B" w:rsidRPr="00B63639">
              <w:t>ion</w:t>
            </w:r>
            <w:r w:rsidR="00D33744" w:rsidRPr="00B63639">
              <w:t>, Inverclyde Health and Social Care Partnership</w:t>
            </w:r>
            <w:r w:rsidR="00E53D0B" w:rsidRPr="00B63639">
              <w:t xml:space="preserve"> and Port Glasgow Community health v</w:t>
            </w:r>
            <w:r w:rsidRPr="00B63639">
              <w:t>isitors</w:t>
            </w:r>
            <w:r w:rsidR="00E53D0B" w:rsidRPr="00B63639">
              <w:t xml:space="preserve"> to offer a home fire safety v</w:t>
            </w:r>
            <w:r w:rsidRPr="00B63639">
              <w:t>isit</w:t>
            </w:r>
            <w:r w:rsidR="00BB39EB" w:rsidRPr="00B63639">
              <w:t xml:space="preserve"> (HFSV)</w:t>
            </w:r>
            <w:r w:rsidRPr="00B63639">
              <w:t xml:space="preserve"> to all parents</w:t>
            </w:r>
            <w:r w:rsidR="00956B62" w:rsidRPr="00B63639">
              <w:t xml:space="preserve"> with new</w:t>
            </w:r>
            <w:r w:rsidR="00EC6BA7" w:rsidRPr="00B63639">
              <w:t xml:space="preserve"> </w:t>
            </w:r>
            <w:r w:rsidR="00956B62" w:rsidRPr="00B63639">
              <w:t>born babies</w:t>
            </w:r>
            <w:r w:rsidRPr="00B63639">
              <w:t xml:space="preserve"> within the</w:t>
            </w:r>
            <w:r w:rsidR="00686737" w:rsidRPr="00B63639">
              <w:t xml:space="preserve"> Port Glasgow Community Fire</w:t>
            </w:r>
            <w:r w:rsidR="00EC6BA7" w:rsidRPr="00B63639">
              <w:t xml:space="preserve"> Station a</w:t>
            </w:r>
            <w:r w:rsidRPr="00B63639">
              <w:t>rea.</w:t>
            </w:r>
            <w:r w:rsidR="00956B62" w:rsidRPr="00B63639">
              <w:t xml:space="preserve">  </w:t>
            </w:r>
          </w:p>
          <w:p w14:paraId="1030B36E" w14:textId="50C63000" w:rsidR="00333A50" w:rsidRPr="003F1F21" w:rsidRDefault="00333A50" w:rsidP="00677E22"/>
        </w:tc>
      </w:tr>
      <w:tr w:rsidR="000F6D42" w14:paraId="29906B9F" w14:textId="77777777" w:rsidTr="002F3AAF">
        <w:tc>
          <w:tcPr>
            <w:tcW w:w="11057" w:type="dxa"/>
            <w:shd w:val="clear" w:color="auto" w:fill="E7E6E6" w:themeFill="background2"/>
          </w:tcPr>
          <w:p w14:paraId="0414B5D5" w14:textId="77777777" w:rsidR="000F6D42" w:rsidRDefault="00AF760A" w:rsidP="00FC387A">
            <w:pPr>
              <w:rPr>
                <w:b/>
                <w:sz w:val="28"/>
              </w:rPr>
            </w:pPr>
            <w:r>
              <w:rPr>
                <w:b/>
                <w:sz w:val="28"/>
              </w:rPr>
              <w:t>Need</w:t>
            </w:r>
            <w:r w:rsidR="000F6D42">
              <w:rPr>
                <w:b/>
                <w:sz w:val="28"/>
              </w:rPr>
              <w:t xml:space="preserve"> </w:t>
            </w:r>
            <w:r>
              <w:rPr>
                <w:b/>
                <w:sz w:val="28"/>
              </w:rPr>
              <w:t xml:space="preserve">for Initiative </w:t>
            </w:r>
          </w:p>
        </w:tc>
      </w:tr>
      <w:tr w:rsidR="000F6D42" w14:paraId="7B886FA7" w14:textId="77777777" w:rsidTr="002F3AAF">
        <w:trPr>
          <w:trHeight w:val="706"/>
        </w:trPr>
        <w:tc>
          <w:tcPr>
            <w:tcW w:w="11057" w:type="dxa"/>
          </w:tcPr>
          <w:p w14:paraId="307505FE" w14:textId="5A07CADD" w:rsidR="00956B62" w:rsidRPr="00B63639" w:rsidRDefault="00956B62" w:rsidP="007B3419">
            <w:r w:rsidRPr="00B63639">
              <w:t>C</w:t>
            </w:r>
            <w:r w:rsidR="00EC6BA7" w:rsidRPr="00B63639">
              <w:t xml:space="preserve">rew </w:t>
            </w:r>
            <w:r w:rsidRPr="00B63639">
              <w:t>M</w:t>
            </w:r>
            <w:r w:rsidR="00EC6BA7" w:rsidRPr="00B63639">
              <w:t>anager</w:t>
            </w:r>
            <w:r w:rsidRPr="00B63639">
              <w:t xml:space="preserve"> Stephen Anderson</w:t>
            </w:r>
            <w:r w:rsidR="00EC6BA7" w:rsidRPr="00B63639">
              <w:t xml:space="preserve"> was inspired to act following the arrival of </w:t>
            </w:r>
            <w:r w:rsidR="00594E2F" w:rsidRPr="00B63639">
              <w:t>his</w:t>
            </w:r>
            <w:r w:rsidR="00EC6BA7" w:rsidRPr="00B63639">
              <w:t xml:space="preserve"> baby son</w:t>
            </w:r>
            <w:r w:rsidR="0076425A" w:rsidRPr="00B63639">
              <w:t xml:space="preserve"> Finn</w:t>
            </w:r>
            <w:r w:rsidR="00594E2F" w:rsidRPr="00B63639">
              <w:t xml:space="preserve">.  Stephen’s </w:t>
            </w:r>
            <w:r w:rsidR="00EC6BA7" w:rsidRPr="00B63639">
              <w:t>wife</w:t>
            </w:r>
            <w:r w:rsidR="00474101" w:rsidRPr="00B63639">
              <w:t xml:space="preserve"> Erin</w:t>
            </w:r>
            <w:r w:rsidR="00EC6BA7" w:rsidRPr="00B63639">
              <w:t xml:space="preserve"> voiced concerns about fire safety within their home, particularly when Stephen was at work and she was </w:t>
            </w:r>
            <w:r w:rsidR="0076425A" w:rsidRPr="00B63639">
              <w:t>in the house alone with the baby.</w:t>
            </w:r>
          </w:p>
          <w:p w14:paraId="705757DD" w14:textId="77777777" w:rsidR="00EC6BA7" w:rsidRPr="00B63639" w:rsidRDefault="00EC6BA7" w:rsidP="007B3419"/>
          <w:p w14:paraId="61D2BD88" w14:textId="7D7C19C8" w:rsidR="00EC6BA7" w:rsidRPr="00B63639" w:rsidRDefault="006658B8" w:rsidP="007B3419">
            <w:r w:rsidRPr="00B63639">
              <w:t xml:space="preserve">This led </w:t>
            </w:r>
            <w:r w:rsidR="00EC6BA7" w:rsidRPr="00B63639">
              <w:t>Stephen</w:t>
            </w:r>
            <w:r w:rsidRPr="00B63639">
              <w:t xml:space="preserve"> to think that</w:t>
            </w:r>
            <w:r w:rsidR="0076425A" w:rsidRPr="00B63639">
              <w:t xml:space="preserve"> if he, an ex</w:t>
            </w:r>
            <w:r w:rsidR="00594E2F" w:rsidRPr="00B63639">
              <w:t xml:space="preserve">perienced firefighter, </w:t>
            </w:r>
            <w:r w:rsidR="0076425A" w:rsidRPr="00B63639">
              <w:t xml:space="preserve">and his family </w:t>
            </w:r>
            <w:r w:rsidR="00594E2F" w:rsidRPr="00B63639">
              <w:t>had concerns then surely this could be a worry for all new parents</w:t>
            </w:r>
            <w:r w:rsidR="0076425A" w:rsidRPr="00B63639">
              <w:t xml:space="preserve">?  With the prospect </w:t>
            </w:r>
            <w:r w:rsidR="00594E2F" w:rsidRPr="00B63639">
              <w:t xml:space="preserve">of </w:t>
            </w:r>
            <w:r w:rsidR="0076425A" w:rsidRPr="00B63639">
              <w:t xml:space="preserve">bringing their new arrival home </w:t>
            </w:r>
            <w:r w:rsidR="00E53D0B" w:rsidRPr="00B63639">
              <w:t>parents</w:t>
            </w:r>
            <w:r w:rsidR="0076425A" w:rsidRPr="00B63639">
              <w:t xml:space="preserve"> would ensure they had all the equipment they needed, but many may not have </w:t>
            </w:r>
            <w:r w:rsidR="00594E2F" w:rsidRPr="00B63639">
              <w:t>giv</w:t>
            </w:r>
            <w:r w:rsidR="00677E22" w:rsidRPr="00B63639">
              <w:t>en home safety a second thought.</w:t>
            </w:r>
          </w:p>
          <w:p w14:paraId="36EF586F" w14:textId="77777777" w:rsidR="00956B62" w:rsidRPr="00B63639" w:rsidRDefault="00956B62" w:rsidP="007B3419"/>
          <w:p w14:paraId="17205AFD" w14:textId="09230EDE" w:rsidR="00956B62" w:rsidRPr="00B63639" w:rsidRDefault="00677E22" w:rsidP="007B3419">
            <w:r w:rsidRPr="00B63639">
              <w:t xml:space="preserve">Stephen, with the support of his colleagues at Port Glasgow Community Fire Station, approached </w:t>
            </w:r>
            <w:r w:rsidR="00E53D0B" w:rsidRPr="00B63639">
              <w:t xml:space="preserve">Port Glasgow Health Centre.  As health visitors and midwives are prominent in the early stages of a new born baby’s life, they were ideally placed to make </w:t>
            </w:r>
            <w:r w:rsidR="00A445B5" w:rsidRPr="00B63639">
              <w:t xml:space="preserve">parents aware of the benefits of a </w:t>
            </w:r>
            <w:r w:rsidR="0033125B" w:rsidRPr="00B63639">
              <w:t>HFSV</w:t>
            </w:r>
            <w:r w:rsidR="00A445B5" w:rsidRPr="00B63639">
              <w:t>.</w:t>
            </w:r>
            <w:r w:rsidR="0033125B" w:rsidRPr="00B63639">
              <w:t xml:space="preserve">  </w:t>
            </w:r>
            <w:r w:rsidR="00A445B5" w:rsidRPr="00B63639">
              <w:t xml:space="preserve">Following discussion, a referral pathway was </w:t>
            </w:r>
            <w:r w:rsidR="0033125B" w:rsidRPr="00B63639">
              <w:t>established</w:t>
            </w:r>
            <w:r w:rsidR="00A445B5" w:rsidRPr="00B63639">
              <w:t xml:space="preserve">.   </w:t>
            </w:r>
          </w:p>
          <w:p w14:paraId="34FDC897" w14:textId="77777777" w:rsidR="00956B62" w:rsidRDefault="00956B62" w:rsidP="007B3419">
            <w:pPr>
              <w:rPr>
                <w:i/>
              </w:rPr>
            </w:pPr>
          </w:p>
          <w:p w14:paraId="62CAB8C8" w14:textId="39CCC8CA" w:rsidR="00686737" w:rsidRPr="00B63639" w:rsidRDefault="00B63639" w:rsidP="007B3419">
            <w:r>
              <w:t>Partner Agencies i</w:t>
            </w:r>
            <w:r w:rsidR="00686737" w:rsidRPr="00B63639">
              <w:t>nvolved</w:t>
            </w:r>
            <w:r>
              <w:t xml:space="preserve"> included</w:t>
            </w:r>
            <w:r w:rsidR="00686737" w:rsidRPr="00B63639">
              <w:t>:</w:t>
            </w:r>
          </w:p>
          <w:p w14:paraId="0559E699" w14:textId="77777777" w:rsidR="00686737" w:rsidRPr="00B63639" w:rsidRDefault="00686737" w:rsidP="007B3419"/>
          <w:p w14:paraId="5D181F8B" w14:textId="5A1021C3" w:rsidR="00686737" w:rsidRPr="00B63639" w:rsidRDefault="00686737" w:rsidP="00A657F2">
            <w:pPr>
              <w:pStyle w:val="ListParagraph"/>
              <w:numPr>
                <w:ilvl w:val="0"/>
                <w:numId w:val="10"/>
              </w:numPr>
            </w:pPr>
            <w:r w:rsidRPr="00B63639">
              <w:t>Scottish Fire and Rescue Service</w:t>
            </w:r>
            <w:r w:rsidR="00A445B5" w:rsidRPr="00B63639">
              <w:t xml:space="preserve"> (SFRS)</w:t>
            </w:r>
            <w:r w:rsidR="00B63639">
              <w:t>;</w:t>
            </w:r>
          </w:p>
          <w:p w14:paraId="6DD41DE9" w14:textId="37EC2A47" w:rsidR="00686737" w:rsidRPr="00B63639" w:rsidRDefault="00686737" w:rsidP="00A657F2">
            <w:pPr>
              <w:pStyle w:val="ListParagraph"/>
              <w:numPr>
                <w:ilvl w:val="0"/>
                <w:numId w:val="10"/>
              </w:numPr>
            </w:pPr>
            <w:r w:rsidRPr="00B63639">
              <w:t>Inverclyde Health &amp; Social Care Partnership</w:t>
            </w:r>
            <w:r w:rsidR="00B63639">
              <w:t>;</w:t>
            </w:r>
          </w:p>
          <w:p w14:paraId="7D8C6D66" w14:textId="74A283E8" w:rsidR="00686737" w:rsidRPr="00B63639" w:rsidRDefault="00686737" w:rsidP="00A657F2">
            <w:pPr>
              <w:pStyle w:val="ListParagraph"/>
              <w:numPr>
                <w:ilvl w:val="0"/>
                <w:numId w:val="10"/>
              </w:numPr>
            </w:pPr>
            <w:r w:rsidRPr="00B63639">
              <w:t xml:space="preserve">Local </w:t>
            </w:r>
            <w:proofErr w:type="spellStart"/>
            <w:r w:rsidRPr="00B63639">
              <w:t>MSPs</w:t>
            </w:r>
            <w:proofErr w:type="spellEnd"/>
            <w:r w:rsidR="00B63639">
              <w:t xml:space="preserve">; and </w:t>
            </w:r>
          </w:p>
          <w:p w14:paraId="7EEE5F29" w14:textId="19AB4203" w:rsidR="00686737" w:rsidRPr="00B63639" w:rsidRDefault="00686737" w:rsidP="00A657F2">
            <w:pPr>
              <w:pStyle w:val="ListParagraph"/>
              <w:numPr>
                <w:ilvl w:val="0"/>
                <w:numId w:val="10"/>
              </w:numPr>
            </w:pPr>
            <w:r w:rsidRPr="00B63639">
              <w:t>Port Glasgow Health Centre</w:t>
            </w:r>
            <w:r w:rsidR="00B63639">
              <w:t>.</w:t>
            </w:r>
          </w:p>
          <w:p w14:paraId="247D71EE" w14:textId="2231926A" w:rsidR="00686737" w:rsidRPr="00B33C58" w:rsidRDefault="00686737" w:rsidP="007B3419">
            <w:pPr>
              <w:rPr>
                <w:i/>
              </w:rPr>
            </w:pPr>
          </w:p>
        </w:tc>
      </w:tr>
      <w:tr w:rsidR="00AF760A" w14:paraId="2747C280" w14:textId="77777777" w:rsidTr="002F3AAF">
        <w:trPr>
          <w:trHeight w:val="325"/>
        </w:trPr>
        <w:tc>
          <w:tcPr>
            <w:tcW w:w="11057" w:type="dxa"/>
            <w:shd w:val="clear" w:color="auto" w:fill="E7E6E6" w:themeFill="background2"/>
          </w:tcPr>
          <w:p w14:paraId="3C3062B6" w14:textId="77777777" w:rsidR="00AF760A" w:rsidRPr="00AF760A" w:rsidRDefault="00AF760A" w:rsidP="00AF760A">
            <w:pPr>
              <w:rPr>
                <w:b/>
              </w:rPr>
            </w:pPr>
            <w:r w:rsidRPr="00AF760A">
              <w:rPr>
                <w:b/>
                <w:sz w:val="28"/>
              </w:rPr>
              <w:t xml:space="preserve">Aims and Objectives </w:t>
            </w:r>
          </w:p>
        </w:tc>
      </w:tr>
      <w:tr w:rsidR="00AF760A" w14:paraId="439596C6" w14:textId="77777777" w:rsidTr="002F3AAF">
        <w:trPr>
          <w:trHeight w:val="495"/>
        </w:trPr>
        <w:tc>
          <w:tcPr>
            <w:tcW w:w="11057" w:type="dxa"/>
          </w:tcPr>
          <w:p w14:paraId="385BE44B" w14:textId="30C7FA94" w:rsidR="00A657F2" w:rsidRPr="00B63639" w:rsidRDefault="00A657F2" w:rsidP="00A657F2">
            <w:pPr>
              <w:pStyle w:val="ListParagraph"/>
              <w:numPr>
                <w:ilvl w:val="0"/>
                <w:numId w:val="11"/>
              </w:numPr>
            </w:pPr>
            <w:r w:rsidRPr="00B63639">
              <w:t>T</w:t>
            </w:r>
            <w:r w:rsidR="00BB39EB" w:rsidRPr="00B63639">
              <w:t xml:space="preserve">o </w:t>
            </w:r>
            <w:r w:rsidRPr="00B63639">
              <w:t>offer each household in the Port Glasgow Community Fire Station area a HFSV providing tailored advice and education and the provision of smoke and/or heat alarms, where required.</w:t>
            </w:r>
          </w:p>
          <w:p w14:paraId="582D1670" w14:textId="77777777" w:rsidR="00A657F2" w:rsidRPr="00B63639" w:rsidRDefault="00A657F2" w:rsidP="00A657F2">
            <w:pPr>
              <w:pStyle w:val="ListParagraph"/>
            </w:pPr>
          </w:p>
          <w:p w14:paraId="57329661" w14:textId="77777777" w:rsidR="00AF760A" w:rsidRPr="00B63639" w:rsidRDefault="00A657F2" w:rsidP="00A657F2">
            <w:pPr>
              <w:pStyle w:val="ListParagraph"/>
              <w:numPr>
                <w:ilvl w:val="0"/>
                <w:numId w:val="11"/>
              </w:numPr>
            </w:pPr>
            <w:r w:rsidRPr="00B63639">
              <w:t>Ensure, where at all possible, dwelling houses with new babies have working smoke alarms and that parents have a heightened awareness of fire safety within the home</w:t>
            </w:r>
            <w:r w:rsidR="00BB39EB" w:rsidRPr="00B63639">
              <w:t>.</w:t>
            </w:r>
          </w:p>
          <w:p w14:paraId="60A3DCE9" w14:textId="77777777" w:rsidR="001E04DD" w:rsidRPr="00B63639" w:rsidRDefault="001E04DD" w:rsidP="001E04DD">
            <w:pPr>
              <w:pStyle w:val="ListParagraph"/>
            </w:pPr>
          </w:p>
          <w:p w14:paraId="4ABFEF03" w14:textId="4E2D29D5" w:rsidR="001E04DD" w:rsidRPr="00B63639" w:rsidRDefault="001E04DD" w:rsidP="00155F11">
            <w:pPr>
              <w:pStyle w:val="ListParagraph"/>
              <w:numPr>
                <w:ilvl w:val="0"/>
                <w:numId w:val="11"/>
              </w:numPr>
            </w:pPr>
            <w:r w:rsidRPr="00B63639">
              <w:t>Offer advice and reassurance to new parents in relation to providing a safe home environment for their family.</w:t>
            </w:r>
          </w:p>
          <w:p w14:paraId="06FD6EF0" w14:textId="295E6375" w:rsidR="001E04DD" w:rsidRPr="001E04DD" w:rsidRDefault="001E04DD" w:rsidP="001E04DD">
            <w:pPr>
              <w:rPr>
                <w:i/>
              </w:rPr>
            </w:pPr>
          </w:p>
        </w:tc>
      </w:tr>
      <w:tr w:rsidR="000F6D42" w14:paraId="32749AC9" w14:textId="77777777" w:rsidTr="002F3AAF">
        <w:tc>
          <w:tcPr>
            <w:tcW w:w="11057" w:type="dxa"/>
            <w:shd w:val="clear" w:color="auto" w:fill="E7E6E6" w:themeFill="background2"/>
          </w:tcPr>
          <w:p w14:paraId="5CC5FC80" w14:textId="77777777" w:rsidR="000F6D42" w:rsidRDefault="000F6D42" w:rsidP="00FC387A">
            <w:pPr>
              <w:pStyle w:val="ListParagraph"/>
              <w:ind w:left="22"/>
              <w:rPr>
                <w:b/>
                <w:sz w:val="22"/>
              </w:rPr>
            </w:pPr>
            <w:r>
              <w:rPr>
                <w:b/>
                <w:sz w:val="28"/>
              </w:rPr>
              <w:t>Delivery</w:t>
            </w:r>
          </w:p>
        </w:tc>
      </w:tr>
      <w:tr w:rsidR="000F6D42" w14:paraId="7071D2C7" w14:textId="77777777" w:rsidTr="002F3AAF">
        <w:trPr>
          <w:trHeight w:val="520"/>
        </w:trPr>
        <w:tc>
          <w:tcPr>
            <w:tcW w:w="11057" w:type="dxa"/>
          </w:tcPr>
          <w:p w14:paraId="58F253CC" w14:textId="6FC62758" w:rsidR="001E04DD" w:rsidRPr="00B63639" w:rsidRDefault="001E04DD" w:rsidP="001E04DD">
            <w:r w:rsidRPr="00B63639">
              <w:t xml:space="preserve">A HFSV is a comprehensive assessment that examines the levels of fire risk within the home.  If required, smoke alarms and/or heat alarms are fitted free of charge and fire personnel will discuss a fire escape plan with the occupiers so that they know what to do in the event of an emergency.  Port Glasgow New Parents Initiative not only offers a HFSV but also tailored advice and signposting in relation to specific risk reduction measures for babies and young children. </w:t>
            </w:r>
          </w:p>
          <w:p w14:paraId="10EAD878" w14:textId="0146B1FC" w:rsidR="001E04DD" w:rsidRPr="00B63639" w:rsidRDefault="001A334E" w:rsidP="001E04DD">
            <w:r w:rsidRPr="00B63639">
              <w:t>A simple, but effective referral pathway involved h</w:t>
            </w:r>
            <w:r w:rsidR="001E04DD" w:rsidRPr="00B63639">
              <w:t>ealth visitors</w:t>
            </w:r>
            <w:r w:rsidRPr="00B63639">
              <w:t xml:space="preserve"> making new parents aware of the HFSV service offered by SFRS, during house calls and providing literature, where required</w:t>
            </w:r>
            <w:r w:rsidR="001E04DD" w:rsidRPr="00B63639">
              <w:t>.</w:t>
            </w:r>
            <w:r w:rsidRPr="00B63639">
              <w:t xml:space="preserve">  If </w:t>
            </w:r>
            <w:r w:rsidRPr="00B63639">
              <w:lastRenderedPageBreak/>
              <w:t xml:space="preserve">accepted, Port Glasgow Community Fire Station personnel </w:t>
            </w:r>
            <w:r w:rsidR="00B63639">
              <w:t>contact</w:t>
            </w:r>
            <w:r w:rsidRPr="00B63639">
              <w:t xml:space="preserve"> the household </w:t>
            </w:r>
            <w:r w:rsidR="00C90319" w:rsidRPr="00B63639">
              <w:t>to</w:t>
            </w:r>
            <w:r w:rsidRPr="00B63639">
              <w:t xml:space="preserve"> arrange a suitable date and time to conduct the visit.</w:t>
            </w:r>
          </w:p>
          <w:p w14:paraId="3E62D428" w14:textId="327B6194" w:rsidR="00B62A64" w:rsidRPr="001A334E" w:rsidRDefault="00B62A64" w:rsidP="001A334E">
            <w:pPr>
              <w:rPr>
                <w:i/>
              </w:rPr>
            </w:pPr>
          </w:p>
        </w:tc>
      </w:tr>
      <w:tr w:rsidR="000F6D42" w14:paraId="5198C49C" w14:textId="77777777" w:rsidTr="002F3AAF">
        <w:tc>
          <w:tcPr>
            <w:tcW w:w="11057" w:type="dxa"/>
            <w:shd w:val="clear" w:color="auto" w:fill="E7E6E6" w:themeFill="background2"/>
          </w:tcPr>
          <w:p w14:paraId="59B00ABC" w14:textId="77777777" w:rsidR="000F6D42" w:rsidRPr="007B6E81" w:rsidRDefault="000F6D42" w:rsidP="00FC387A">
            <w:pPr>
              <w:pStyle w:val="ListParagraph"/>
              <w:ind w:left="22"/>
              <w:rPr>
                <w:b/>
                <w:sz w:val="28"/>
              </w:rPr>
            </w:pPr>
            <w:r w:rsidRPr="007B6E81">
              <w:rPr>
                <w:b/>
                <w:sz w:val="28"/>
              </w:rPr>
              <w:lastRenderedPageBreak/>
              <w:t>Successes and Challenges</w:t>
            </w:r>
          </w:p>
        </w:tc>
      </w:tr>
      <w:tr w:rsidR="000F6D42" w14:paraId="6C7495CE" w14:textId="77777777" w:rsidTr="002F3AAF">
        <w:trPr>
          <w:trHeight w:val="614"/>
        </w:trPr>
        <w:tc>
          <w:tcPr>
            <w:tcW w:w="11057" w:type="dxa"/>
            <w:shd w:val="clear" w:color="auto" w:fill="FFFFFF" w:themeFill="background1"/>
          </w:tcPr>
          <w:p w14:paraId="169A307F" w14:textId="77777777" w:rsidR="00B63639" w:rsidRPr="00B63639" w:rsidRDefault="00C56CFF" w:rsidP="00B63639">
            <w:pPr>
              <w:pStyle w:val="ListParagraph"/>
              <w:ind w:left="22"/>
              <w:rPr>
                <w:b/>
              </w:rPr>
            </w:pPr>
            <w:r w:rsidRPr="00B63639">
              <w:rPr>
                <w:b/>
              </w:rPr>
              <w:t>Successes:</w:t>
            </w:r>
          </w:p>
          <w:p w14:paraId="0F96BB97" w14:textId="77777777" w:rsidR="00B63639" w:rsidRPr="00B63639" w:rsidRDefault="00B63639" w:rsidP="00B63639">
            <w:pPr>
              <w:pStyle w:val="ListParagraph"/>
              <w:ind w:left="22"/>
              <w:rPr>
                <w:u w:val="single"/>
              </w:rPr>
            </w:pPr>
          </w:p>
          <w:p w14:paraId="0591F098" w14:textId="4AC7BC3A" w:rsidR="00B63639" w:rsidRPr="00B63639" w:rsidRDefault="00C56CFF" w:rsidP="00B63639">
            <w:pPr>
              <w:pStyle w:val="ListParagraph"/>
              <w:ind w:left="22"/>
              <w:rPr>
                <w:u w:val="single"/>
              </w:rPr>
            </w:pPr>
            <w:r w:rsidRPr="00B63639">
              <w:rPr>
                <w:u w:val="single"/>
              </w:rPr>
              <w:t>Collaborative a</w:t>
            </w:r>
            <w:r w:rsidR="00B63639" w:rsidRPr="00B63639">
              <w:rPr>
                <w:u w:val="single"/>
              </w:rPr>
              <w:t>nd effective partnership working</w:t>
            </w:r>
          </w:p>
          <w:p w14:paraId="68EE5A44" w14:textId="31F455F2" w:rsidR="008B1957" w:rsidRPr="00B63639" w:rsidRDefault="00F459C3" w:rsidP="00B63639">
            <w:pPr>
              <w:pStyle w:val="ListParagraph"/>
              <w:ind w:left="22"/>
              <w:rPr>
                <w:b/>
              </w:rPr>
            </w:pPr>
            <w:r w:rsidRPr="00B63639">
              <w:t xml:space="preserve">This is a new referral route for SFRS working with partner agencies not necessarily previously engaged with.  </w:t>
            </w:r>
            <w:r w:rsidR="008B1957" w:rsidRPr="00B63639">
              <w:t xml:space="preserve">Partners involved in this collaboration worked well together in setting up and delivering the aims and objectives of this initiative.  Each partner </w:t>
            </w:r>
            <w:r w:rsidR="00B04588" w:rsidRPr="00B63639">
              <w:t>played their part in generating referrals, raising awareness in social media and promoting the benefits of a home fire safety visit, to a target audience not necessarily</w:t>
            </w:r>
            <w:r w:rsidRPr="00B63639">
              <w:t xml:space="preserve"> previously</w:t>
            </w:r>
            <w:r w:rsidR="00B04588" w:rsidRPr="00B63639">
              <w:t xml:space="preserve"> engaged with by SFRS.</w:t>
            </w:r>
          </w:p>
          <w:p w14:paraId="7ED9E7C6" w14:textId="77777777" w:rsidR="00AB1398" w:rsidRPr="00B63639" w:rsidRDefault="00AB1398" w:rsidP="00AB1398">
            <w:pPr>
              <w:pStyle w:val="ListParagraph"/>
              <w:ind w:left="742"/>
            </w:pPr>
          </w:p>
          <w:p w14:paraId="714C043B" w14:textId="77777777" w:rsidR="00B63639" w:rsidRDefault="00AB1398" w:rsidP="00B63639">
            <w:pPr>
              <w:pStyle w:val="ListParagraph"/>
              <w:ind w:left="22"/>
              <w:rPr>
                <w:b/>
              </w:rPr>
            </w:pPr>
            <w:r w:rsidRPr="00B63639">
              <w:rPr>
                <w:b/>
              </w:rPr>
              <w:t>Challenges:</w:t>
            </w:r>
          </w:p>
          <w:p w14:paraId="3EC1480D" w14:textId="77777777" w:rsidR="00B63639" w:rsidRDefault="00B63639" w:rsidP="00B63639">
            <w:pPr>
              <w:pStyle w:val="ListParagraph"/>
              <w:ind w:left="22"/>
              <w:rPr>
                <w:b/>
              </w:rPr>
            </w:pPr>
          </w:p>
          <w:p w14:paraId="2142CA65" w14:textId="1A5B52D8" w:rsidR="00B63639" w:rsidRDefault="00AB1398" w:rsidP="00B63639">
            <w:pPr>
              <w:pStyle w:val="ListParagraph"/>
              <w:ind w:left="22"/>
              <w:rPr>
                <w:u w:val="single"/>
              </w:rPr>
            </w:pPr>
            <w:r w:rsidRPr="00B63639">
              <w:rPr>
                <w:u w:val="single"/>
              </w:rPr>
              <w:t>Mainta</w:t>
            </w:r>
            <w:r w:rsidR="00B63639">
              <w:rPr>
                <w:u w:val="single"/>
              </w:rPr>
              <w:t>ining a steady flow of referrals</w:t>
            </w:r>
          </w:p>
          <w:p w14:paraId="22AB3862" w14:textId="04649207" w:rsidR="00B04588" w:rsidRPr="00B63639" w:rsidRDefault="00E21009" w:rsidP="00B63639">
            <w:pPr>
              <w:pStyle w:val="ListParagraph"/>
              <w:ind w:left="22"/>
              <w:rPr>
                <w:b/>
                <w:u w:val="single"/>
              </w:rPr>
            </w:pPr>
            <w:r w:rsidRPr="00B63639">
              <w:t xml:space="preserve">Referrals are, of course, dependent upon the birth of babies.  </w:t>
            </w:r>
            <w:r w:rsidR="00B04588" w:rsidRPr="00B63639">
              <w:t>Due to the initial launch concen</w:t>
            </w:r>
            <w:r w:rsidR="00F459C3" w:rsidRPr="00B63639">
              <w:t>trating i</w:t>
            </w:r>
            <w:r w:rsidR="00B04588" w:rsidRPr="00B63639">
              <w:t xml:space="preserve">n one area, referrals </w:t>
            </w:r>
            <w:r w:rsidRPr="00B63639">
              <w:t>can be sporadic.  In addition, there is a risk that partner agencies may become less enthusiastic in offering the service.  To combat this, it is hoped that the initiative can be expanded to other areas and that regular contact and/or training to existing partners and new staff members will keep up the momentum.</w:t>
            </w:r>
          </w:p>
          <w:p w14:paraId="6CBB673E" w14:textId="59875963" w:rsidR="00AB1398" w:rsidRPr="00AB0FBA" w:rsidRDefault="00AB1398" w:rsidP="00AB1398">
            <w:pPr>
              <w:pStyle w:val="ListParagraph"/>
              <w:ind w:left="742"/>
              <w:rPr>
                <w:i/>
              </w:rPr>
            </w:pPr>
          </w:p>
        </w:tc>
      </w:tr>
      <w:tr w:rsidR="000F6D42" w14:paraId="5E3E386F" w14:textId="77777777" w:rsidTr="002F3AAF">
        <w:tc>
          <w:tcPr>
            <w:tcW w:w="11057" w:type="dxa"/>
            <w:shd w:val="clear" w:color="auto" w:fill="E7E6E6" w:themeFill="background2"/>
          </w:tcPr>
          <w:p w14:paraId="4FA3E969" w14:textId="76C2B9E7" w:rsidR="000F6D42" w:rsidRPr="007B6E81" w:rsidRDefault="00AE308C" w:rsidP="00FC387A">
            <w:pPr>
              <w:pStyle w:val="ListParagraph"/>
              <w:ind w:left="22"/>
              <w:rPr>
                <w:b/>
                <w:sz w:val="28"/>
              </w:rPr>
            </w:pPr>
            <w:r>
              <w:rPr>
                <w:b/>
                <w:sz w:val="28"/>
              </w:rPr>
              <w:t>Impact</w:t>
            </w:r>
            <w:r w:rsidR="007B3419">
              <w:rPr>
                <w:b/>
                <w:sz w:val="28"/>
              </w:rPr>
              <w:t>/Change</w:t>
            </w:r>
          </w:p>
        </w:tc>
      </w:tr>
      <w:tr w:rsidR="000F6D42" w14:paraId="490A9BA1" w14:textId="77777777" w:rsidTr="002F3AAF">
        <w:trPr>
          <w:trHeight w:val="790"/>
        </w:trPr>
        <w:tc>
          <w:tcPr>
            <w:tcW w:w="11057" w:type="dxa"/>
            <w:shd w:val="clear" w:color="auto" w:fill="FFFFFF" w:themeFill="background1"/>
          </w:tcPr>
          <w:p w14:paraId="407F0D8D" w14:textId="15EFEF7F" w:rsidR="00AB1398" w:rsidRPr="00B63639" w:rsidRDefault="00AB1398" w:rsidP="00B10F23">
            <w:pPr>
              <w:pStyle w:val="ListParagraph"/>
              <w:numPr>
                <w:ilvl w:val="0"/>
                <w:numId w:val="12"/>
              </w:numPr>
            </w:pPr>
            <w:r w:rsidRPr="00B63639">
              <w:t>Heightened awareness of SFRS and the services it provides within communities</w:t>
            </w:r>
            <w:r w:rsidR="00B10F23" w:rsidRPr="00B63639">
              <w:t xml:space="preserve">.  Most new parents previously hadn’t considered having a HFSV, however, after </w:t>
            </w:r>
            <w:r w:rsidR="00D57A14" w:rsidRPr="00B63639">
              <w:t>health visitors broached</w:t>
            </w:r>
            <w:r w:rsidR="00B10F23" w:rsidRPr="00B63639">
              <w:t xml:space="preserve"> the subject, the</w:t>
            </w:r>
            <w:r w:rsidR="00D57A14" w:rsidRPr="00B63639">
              <w:t>y</w:t>
            </w:r>
            <w:r w:rsidR="00B10F23" w:rsidRPr="00B63639">
              <w:t xml:space="preserve"> realised the benefits of a visit, especially as it covers a variety of advice and not just concentrating on smoke detection</w:t>
            </w:r>
            <w:r w:rsidR="00B63639">
              <w:t>.</w:t>
            </w:r>
          </w:p>
          <w:p w14:paraId="792CF758" w14:textId="7C3B4605" w:rsidR="00D57A14" w:rsidRPr="00B63639" w:rsidRDefault="00AB1398" w:rsidP="00D57A14">
            <w:pPr>
              <w:pStyle w:val="ListParagraph"/>
              <w:numPr>
                <w:ilvl w:val="0"/>
                <w:numId w:val="12"/>
              </w:numPr>
            </w:pPr>
            <w:r w:rsidRPr="00B63639">
              <w:t>Increased ownership of smoke detection within properties</w:t>
            </w:r>
            <w:r w:rsidR="00B63639">
              <w:t xml:space="preserve">.  </w:t>
            </w:r>
            <w:r w:rsidR="00D57A14" w:rsidRPr="00B63639">
              <w:t>Where applicable, smoke detection was installed and advice tailored to the individuals, including bedtime routine and fire escape plan</w:t>
            </w:r>
            <w:r w:rsidR="00B63639">
              <w:t>.</w:t>
            </w:r>
          </w:p>
          <w:p w14:paraId="28A1FF07" w14:textId="2DD5A2E7" w:rsidR="00B10F23" w:rsidRPr="00B63639" w:rsidRDefault="00AB1398" w:rsidP="00420DB6">
            <w:pPr>
              <w:pStyle w:val="ListParagraph"/>
              <w:numPr>
                <w:ilvl w:val="0"/>
                <w:numId w:val="12"/>
              </w:numPr>
            </w:pPr>
            <w:r w:rsidRPr="00B63639">
              <w:t>Heightened safety awareness for both partner agencies and members of our communities</w:t>
            </w:r>
            <w:r w:rsidR="00B63639">
              <w:t xml:space="preserve">.  </w:t>
            </w:r>
            <w:r w:rsidR="00D57A14" w:rsidRPr="00B63639">
              <w:t>S</w:t>
            </w:r>
            <w:r w:rsidR="00B10F23" w:rsidRPr="00B63639">
              <w:t>upport from professionals with specialist knowledge to understand how to make their home environment safer</w:t>
            </w:r>
            <w:r w:rsidR="00D57A14" w:rsidRPr="00B63639">
              <w:t xml:space="preserve"> was achieved through advice and education, enabling parents to identify ways to stay safer in their homes.  </w:t>
            </w:r>
            <w:r w:rsidR="00420DB6" w:rsidRPr="00B63639">
              <w:t xml:space="preserve">This resulted in positive impacts </w:t>
            </w:r>
            <w:r w:rsidR="00D57A14" w:rsidRPr="00B63639">
              <w:t xml:space="preserve">on wellbeing, increased confidence and a </w:t>
            </w:r>
            <w:r w:rsidR="00420DB6" w:rsidRPr="00B63639">
              <w:t xml:space="preserve">change in </w:t>
            </w:r>
            <w:r w:rsidR="00D57A14" w:rsidRPr="00B63639">
              <w:t>parents attitudes and behaviour</w:t>
            </w:r>
            <w:r w:rsidR="00B63639">
              <w:t>.</w:t>
            </w:r>
          </w:p>
          <w:p w14:paraId="31302CC2" w14:textId="77777777" w:rsidR="00AB1398" w:rsidRDefault="00AB1398" w:rsidP="00B62A64">
            <w:pPr>
              <w:pStyle w:val="ListParagraph"/>
              <w:ind w:left="22"/>
              <w:rPr>
                <w:szCs w:val="24"/>
              </w:rPr>
            </w:pPr>
          </w:p>
          <w:p w14:paraId="6A9F66C5" w14:textId="77777777" w:rsidR="00B63639" w:rsidRDefault="00926F54" w:rsidP="00B62A64">
            <w:pPr>
              <w:pStyle w:val="ListParagraph"/>
              <w:ind w:left="22"/>
              <w:rPr>
                <w:szCs w:val="24"/>
              </w:rPr>
            </w:pPr>
            <w:r>
              <w:rPr>
                <w:szCs w:val="24"/>
              </w:rPr>
              <w:t xml:space="preserve">The Port Glasgow New Parents Initiative has been very well received by both stakeholders and new parents.  Parents have commented that they have benefited from the reassurance that the HFSV has given them.  </w:t>
            </w:r>
            <w:r w:rsidR="00FF2DD8">
              <w:rPr>
                <w:szCs w:val="24"/>
              </w:rPr>
              <w:t>One new parent commented</w:t>
            </w:r>
            <w:r w:rsidR="00B63639">
              <w:rPr>
                <w:szCs w:val="24"/>
              </w:rPr>
              <w:t xml:space="preserve">: </w:t>
            </w:r>
          </w:p>
          <w:p w14:paraId="4485AFA4" w14:textId="77777777" w:rsidR="00B63639" w:rsidRDefault="00B63639" w:rsidP="00B62A64">
            <w:pPr>
              <w:pStyle w:val="ListParagraph"/>
              <w:ind w:left="22"/>
              <w:rPr>
                <w:szCs w:val="24"/>
              </w:rPr>
            </w:pPr>
          </w:p>
          <w:p w14:paraId="766CC4CD" w14:textId="084D73EB" w:rsidR="00926F54" w:rsidRPr="00B63639" w:rsidRDefault="00B63639" w:rsidP="00B62A64">
            <w:pPr>
              <w:pStyle w:val="ListParagraph"/>
              <w:ind w:left="22"/>
              <w:rPr>
                <w:i/>
                <w:szCs w:val="24"/>
              </w:rPr>
            </w:pPr>
            <w:r w:rsidRPr="00B63639">
              <w:rPr>
                <w:i/>
                <w:szCs w:val="24"/>
              </w:rPr>
              <w:t>“</w:t>
            </w:r>
            <w:r w:rsidR="00FF2DD8" w:rsidRPr="00B63639">
              <w:rPr>
                <w:i/>
                <w:szCs w:val="24"/>
              </w:rPr>
              <w:t xml:space="preserve">I wasn’t prepared for how much of my time a new baby would take up, so having the health visitor referring me for a HFSV instead of having to make contact myself was a real help.  I also didn’t know that I </w:t>
            </w:r>
            <w:r w:rsidR="000B7C4E" w:rsidRPr="00B63639">
              <w:rPr>
                <w:i/>
                <w:szCs w:val="24"/>
              </w:rPr>
              <w:t>should</w:t>
            </w:r>
            <w:r w:rsidR="00FF2DD8" w:rsidRPr="00B63639">
              <w:rPr>
                <w:i/>
                <w:szCs w:val="24"/>
              </w:rPr>
              <w:t xml:space="preserve"> check my smoke alarm every week</w:t>
            </w:r>
            <w:r w:rsidR="000B7C4E" w:rsidRPr="00B63639">
              <w:rPr>
                <w:i/>
                <w:szCs w:val="24"/>
              </w:rPr>
              <w:t xml:space="preserve"> and the importance of shutting doors at night.  This was all explained during the visit and I’m now more confident that I’m providing a </w:t>
            </w:r>
            <w:r>
              <w:rPr>
                <w:i/>
                <w:szCs w:val="24"/>
              </w:rPr>
              <w:t xml:space="preserve">safe environment for my </w:t>
            </w:r>
            <w:proofErr w:type="spellStart"/>
            <w:r>
              <w:rPr>
                <w:i/>
                <w:szCs w:val="24"/>
              </w:rPr>
              <w:t>newborn</w:t>
            </w:r>
            <w:proofErr w:type="spellEnd"/>
            <w:r w:rsidR="000B7C4E" w:rsidRPr="00B63639">
              <w:rPr>
                <w:i/>
                <w:szCs w:val="24"/>
              </w:rPr>
              <w:t>.</w:t>
            </w:r>
            <w:r>
              <w:rPr>
                <w:i/>
                <w:szCs w:val="24"/>
              </w:rPr>
              <w:t>”</w:t>
            </w:r>
          </w:p>
          <w:p w14:paraId="79EB8C2E" w14:textId="77777777" w:rsidR="00926F54" w:rsidRDefault="00926F54" w:rsidP="00B62A64">
            <w:pPr>
              <w:pStyle w:val="ListParagraph"/>
              <w:ind w:left="22"/>
              <w:rPr>
                <w:szCs w:val="24"/>
              </w:rPr>
            </w:pPr>
          </w:p>
          <w:p w14:paraId="4B474101" w14:textId="3617F422" w:rsidR="000B7C4E" w:rsidRPr="000B7C4E" w:rsidRDefault="00C90319" w:rsidP="000B7C4E">
            <w:pPr>
              <w:pStyle w:val="ListParagraph"/>
              <w:ind w:left="22"/>
              <w:rPr>
                <w:szCs w:val="24"/>
              </w:rPr>
            </w:pPr>
            <w:r>
              <w:rPr>
                <w:szCs w:val="24"/>
              </w:rPr>
              <w:t>The initiative will be evaluated</w:t>
            </w:r>
            <w:r w:rsidR="003A2AF4">
              <w:rPr>
                <w:szCs w:val="24"/>
              </w:rPr>
              <w:t xml:space="preserve"> </w:t>
            </w:r>
            <w:r>
              <w:rPr>
                <w:szCs w:val="24"/>
              </w:rPr>
              <w:t xml:space="preserve">in due course.  </w:t>
            </w:r>
            <w:r w:rsidR="003A2AF4">
              <w:rPr>
                <w:szCs w:val="24"/>
              </w:rPr>
              <w:t xml:space="preserve">SFRS reporting mechanism for HFSVs will </w:t>
            </w:r>
            <w:r w:rsidR="00926F54">
              <w:rPr>
                <w:szCs w:val="24"/>
              </w:rPr>
              <w:t>provide  stat</w:t>
            </w:r>
            <w:r w:rsidR="008B1957">
              <w:rPr>
                <w:szCs w:val="24"/>
              </w:rPr>
              <w:t>istic</w:t>
            </w:r>
            <w:r w:rsidR="00926F54">
              <w:rPr>
                <w:szCs w:val="24"/>
              </w:rPr>
              <w:t>s on how many visits have been conducted and SFRS I</w:t>
            </w:r>
            <w:r w:rsidR="008B1957">
              <w:rPr>
                <w:szCs w:val="24"/>
              </w:rPr>
              <w:t xml:space="preserve">nformation </w:t>
            </w:r>
            <w:r w:rsidR="00926F54">
              <w:rPr>
                <w:szCs w:val="24"/>
              </w:rPr>
              <w:t>R</w:t>
            </w:r>
            <w:r w:rsidR="008B1957">
              <w:rPr>
                <w:szCs w:val="24"/>
              </w:rPr>
              <w:t xml:space="preserve">eporting </w:t>
            </w:r>
            <w:r w:rsidR="00926F54">
              <w:rPr>
                <w:szCs w:val="24"/>
              </w:rPr>
              <w:t>S</w:t>
            </w:r>
            <w:r w:rsidR="008B1957">
              <w:rPr>
                <w:szCs w:val="24"/>
              </w:rPr>
              <w:t xml:space="preserve">ystem </w:t>
            </w:r>
            <w:r w:rsidR="00926F54">
              <w:rPr>
                <w:szCs w:val="24"/>
              </w:rPr>
              <w:t>allows specific addresses to be searched to determine if any incidents have occurred there.</w:t>
            </w:r>
          </w:p>
          <w:p w14:paraId="0EE6D874" w14:textId="66DE2D1D" w:rsidR="00AB1398" w:rsidRPr="00B62A64" w:rsidRDefault="00AB1398" w:rsidP="00B62A64">
            <w:pPr>
              <w:pStyle w:val="ListParagraph"/>
              <w:ind w:left="22"/>
              <w:rPr>
                <w:i/>
                <w:szCs w:val="24"/>
              </w:rPr>
            </w:pPr>
          </w:p>
        </w:tc>
      </w:tr>
      <w:tr w:rsidR="00CC3C11" w14:paraId="76E200F3" w14:textId="77777777" w:rsidTr="002F3AAF">
        <w:trPr>
          <w:trHeight w:val="329"/>
        </w:trPr>
        <w:tc>
          <w:tcPr>
            <w:tcW w:w="11057" w:type="dxa"/>
            <w:shd w:val="clear" w:color="auto" w:fill="E7E6E6" w:themeFill="background2"/>
          </w:tcPr>
          <w:p w14:paraId="5B701BA9" w14:textId="5256E29B" w:rsidR="00CC3C11" w:rsidRPr="00CC3C11" w:rsidRDefault="007B3419" w:rsidP="00FC387A">
            <w:pPr>
              <w:pStyle w:val="ListParagraph"/>
              <w:ind w:left="22"/>
              <w:rPr>
                <w:b/>
                <w:sz w:val="28"/>
                <w:szCs w:val="24"/>
              </w:rPr>
            </w:pPr>
            <w:r>
              <w:rPr>
                <w:b/>
                <w:sz w:val="28"/>
                <w:szCs w:val="24"/>
              </w:rPr>
              <w:t>Reflections</w:t>
            </w:r>
          </w:p>
        </w:tc>
      </w:tr>
      <w:tr w:rsidR="00CC3C11" w14:paraId="3AE4A56B" w14:textId="77777777" w:rsidTr="002F3AAF">
        <w:trPr>
          <w:trHeight w:val="790"/>
        </w:trPr>
        <w:tc>
          <w:tcPr>
            <w:tcW w:w="11057" w:type="dxa"/>
            <w:shd w:val="clear" w:color="auto" w:fill="FFFFFF" w:themeFill="background1"/>
          </w:tcPr>
          <w:p w14:paraId="52F1A668" w14:textId="026AA753" w:rsidR="003A2AF4" w:rsidRPr="00B63639" w:rsidRDefault="003A2AF4" w:rsidP="00C90319">
            <w:pPr>
              <w:rPr>
                <w:szCs w:val="24"/>
              </w:rPr>
            </w:pPr>
            <w:r w:rsidRPr="00B63639">
              <w:rPr>
                <w:szCs w:val="24"/>
              </w:rPr>
              <w:lastRenderedPageBreak/>
              <w:t xml:space="preserve">Crew Manager Stephen Anderson </w:t>
            </w:r>
            <w:r w:rsidR="008B1957" w:rsidRPr="00B63639">
              <w:rPr>
                <w:szCs w:val="24"/>
              </w:rPr>
              <w:t>reflecting on the initiative:</w:t>
            </w:r>
          </w:p>
          <w:p w14:paraId="50A1C423" w14:textId="77777777" w:rsidR="008B1957" w:rsidRPr="00B63639" w:rsidRDefault="008B1957" w:rsidP="00C90319">
            <w:pPr>
              <w:rPr>
                <w:szCs w:val="24"/>
              </w:rPr>
            </w:pPr>
          </w:p>
          <w:p w14:paraId="4D014ED4" w14:textId="77777777" w:rsidR="003A2AF4" w:rsidRPr="00B63639" w:rsidRDefault="003A2AF4" w:rsidP="00C90319">
            <w:pPr>
              <w:rPr>
                <w:i/>
                <w:szCs w:val="24"/>
              </w:rPr>
            </w:pPr>
            <w:r w:rsidRPr="00B63639">
              <w:rPr>
                <w:i/>
                <w:szCs w:val="24"/>
              </w:rPr>
              <w:t>“</w:t>
            </w:r>
            <w:r w:rsidR="00175B6C" w:rsidRPr="00B63639">
              <w:rPr>
                <w:i/>
                <w:szCs w:val="24"/>
              </w:rPr>
              <w:t xml:space="preserve">I have learned that starting something like this from </w:t>
            </w:r>
            <w:r w:rsidRPr="00B63639">
              <w:rPr>
                <w:i/>
                <w:szCs w:val="24"/>
              </w:rPr>
              <w:t xml:space="preserve">scratch </w:t>
            </w:r>
            <w:r w:rsidR="00175B6C" w:rsidRPr="00B63639">
              <w:rPr>
                <w:i/>
                <w:szCs w:val="24"/>
              </w:rPr>
              <w:t>is quite difficult and requires a lot of effort and willingness form others</w:t>
            </w:r>
            <w:r w:rsidRPr="00B63639">
              <w:rPr>
                <w:i/>
                <w:szCs w:val="24"/>
              </w:rPr>
              <w:t xml:space="preserve">.  However, </w:t>
            </w:r>
            <w:r w:rsidR="00175B6C" w:rsidRPr="00B63639">
              <w:rPr>
                <w:i/>
                <w:szCs w:val="24"/>
              </w:rPr>
              <w:t>with the correct motivations and people involved</w:t>
            </w:r>
            <w:r w:rsidRPr="00B63639">
              <w:rPr>
                <w:i/>
                <w:szCs w:val="24"/>
              </w:rPr>
              <w:t xml:space="preserve"> it</w:t>
            </w:r>
            <w:r w:rsidR="00175B6C" w:rsidRPr="00B63639">
              <w:rPr>
                <w:i/>
                <w:szCs w:val="24"/>
              </w:rPr>
              <w:t xml:space="preserve"> can be achieved. </w:t>
            </w:r>
          </w:p>
          <w:p w14:paraId="3BAC421D" w14:textId="77777777" w:rsidR="003A2AF4" w:rsidRPr="00B63639" w:rsidRDefault="003A2AF4" w:rsidP="00C90319">
            <w:pPr>
              <w:rPr>
                <w:i/>
                <w:szCs w:val="24"/>
              </w:rPr>
            </w:pPr>
          </w:p>
          <w:p w14:paraId="5A713271" w14:textId="77777777" w:rsidR="003A2AF4" w:rsidRPr="00B63639" w:rsidRDefault="00175B6C" w:rsidP="00C90319">
            <w:pPr>
              <w:rPr>
                <w:i/>
                <w:szCs w:val="24"/>
              </w:rPr>
            </w:pPr>
            <w:r w:rsidRPr="00B63639">
              <w:rPr>
                <w:i/>
                <w:szCs w:val="24"/>
              </w:rPr>
              <w:t>Dealing face to face with people has helped rather than trying to organise things over the phone or via email</w:t>
            </w:r>
            <w:r w:rsidR="00B62A64" w:rsidRPr="00B63639">
              <w:rPr>
                <w:i/>
                <w:szCs w:val="24"/>
              </w:rPr>
              <w:t xml:space="preserve">. </w:t>
            </w:r>
            <w:r w:rsidR="003A2AF4" w:rsidRPr="00B63639">
              <w:rPr>
                <w:i/>
                <w:szCs w:val="24"/>
              </w:rPr>
              <w:t xml:space="preserve"> </w:t>
            </w:r>
          </w:p>
          <w:p w14:paraId="465AC564" w14:textId="77777777" w:rsidR="003A2AF4" w:rsidRPr="00B63639" w:rsidRDefault="003A2AF4" w:rsidP="00C90319">
            <w:pPr>
              <w:rPr>
                <w:i/>
                <w:szCs w:val="24"/>
              </w:rPr>
            </w:pPr>
          </w:p>
          <w:p w14:paraId="0C8A0B01" w14:textId="057B2A10" w:rsidR="00B62A64" w:rsidRPr="00B63639" w:rsidRDefault="00B62A64" w:rsidP="00C90319">
            <w:pPr>
              <w:rPr>
                <w:i/>
                <w:szCs w:val="24"/>
              </w:rPr>
            </w:pPr>
            <w:r w:rsidRPr="00B63639">
              <w:rPr>
                <w:i/>
                <w:szCs w:val="24"/>
              </w:rPr>
              <w:t>I wouldn’t change anything as this has been, up to this point, a success and also a very good learning experience for</w:t>
            </w:r>
            <w:r w:rsidR="003A2AF4" w:rsidRPr="00B63639">
              <w:rPr>
                <w:i/>
                <w:szCs w:val="24"/>
              </w:rPr>
              <w:t xml:space="preserve"> the</w:t>
            </w:r>
            <w:r w:rsidRPr="00B63639">
              <w:rPr>
                <w:i/>
                <w:szCs w:val="24"/>
              </w:rPr>
              <w:t xml:space="preserve"> future work</w:t>
            </w:r>
            <w:r w:rsidR="003A2AF4" w:rsidRPr="00B63639">
              <w:rPr>
                <w:i/>
                <w:szCs w:val="24"/>
              </w:rPr>
              <w:t xml:space="preserve"> of the SFRS</w:t>
            </w:r>
            <w:r w:rsidRPr="00B63639">
              <w:rPr>
                <w:i/>
                <w:szCs w:val="24"/>
              </w:rPr>
              <w:t>.</w:t>
            </w:r>
            <w:r w:rsidR="00AB0FBA" w:rsidRPr="00B63639">
              <w:rPr>
                <w:i/>
                <w:szCs w:val="24"/>
              </w:rPr>
              <w:t xml:space="preserve"> </w:t>
            </w:r>
            <w:r w:rsidR="003A2AF4" w:rsidRPr="00B63639">
              <w:rPr>
                <w:i/>
                <w:szCs w:val="24"/>
              </w:rPr>
              <w:t xml:space="preserve"> U</w:t>
            </w:r>
            <w:r w:rsidR="00AB0FBA" w:rsidRPr="00B63639">
              <w:rPr>
                <w:i/>
                <w:szCs w:val="24"/>
              </w:rPr>
              <w:t xml:space="preserve">tilising publicity helps a lot. </w:t>
            </w:r>
            <w:r w:rsidR="003A2AF4" w:rsidRPr="00B63639">
              <w:rPr>
                <w:i/>
                <w:szCs w:val="24"/>
              </w:rPr>
              <w:t xml:space="preserve"> </w:t>
            </w:r>
            <w:r w:rsidR="00AB0FBA" w:rsidRPr="00B63639">
              <w:rPr>
                <w:i/>
                <w:szCs w:val="24"/>
              </w:rPr>
              <w:t xml:space="preserve">I employed social media and the local MSP to help get the message out </w:t>
            </w:r>
            <w:r w:rsidR="003A2AF4" w:rsidRPr="00B63639">
              <w:rPr>
                <w:i/>
                <w:szCs w:val="24"/>
              </w:rPr>
              <w:t xml:space="preserve">which has been </w:t>
            </w:r>
            <w:r w:rsidR="00AB0FBA" w:rsidRPr="00B63639">
              <w:rPr>
                <w:i/>
                <w:szCs w:val="24"/>
              </w:rPr>
              <w:t>beneficial</w:t>
            </w:r>
            <w:r w:rsidR="00B63639" w:rsidRPr="00B63639">
              <w:rPr>
                <w:i/>
                <w:szCs w:val="24"/>
              </w:rPr>
              <w:t>.”</w:t>
            </w:r>
          </w:p>
          <w:p w14:paraId="0493F32D" w14:textId="35438605" w:rsidR="00B62A64" w:rsidRPr="00B62A64" w:rsidRDefault="00B62A64" w:rsidP="00B62A64">
            <w:pPr>
              <w:rPr>
                <w:i/>
                <w:szCs w:val="24"/>
              </w:rPr>
            </w:pPr>
          </w:p>
        </w:tc>
      </w:tr>
      <w:tr w:rsidR="000F6D42" w14:paraId="45FCBD7C" w14:textId="77777777" w:rsidTr="002F3AAF">
        <w:tc>
          <w:tcPr>
            <w:tcW w:w="11057" w:type="dxa"/>
            <w:shd w:val="clear" w:color="auto" w:fill="E7E6E6" w:themeFill="background2"/>
          </w:tcPr>
          <w:p w14:paraId="37013FE3" w14:textId="34791367" w:rsidR="000F6D42" w:rsidRPr="007B6E81" w:rsidRDefault="00F110EB" w:rsidP="00FC387A">
            <w:pPr>
              <w:pStyle w:val="ListParagraph"/>
              <w:ind w:left="22"/>
              <w:rPr>
                <w:b/>
                <w:sz w:val="28"/>
              </w:rPr>
            </w:pPr>
            <w:r>
              <w:rPr>
                <w:b/>
                <w:sz w:val="28"/>
              </w:rPr>
              <w:t>Update – October 2019</w:t>
            </w:r>
          </w:p>
        </w:tc>
      </w:tr>
      <w:tr w:rsidR="00F110EB" w14:paraId="554BA98D" w14:textId="77777777" w:rsidTr="00F110EB">
        <w:tc>
          <w:tcPr>
            <w:tcW w:w="11057" w:type="dxa"/>
            <w:shd w:val="clear" w:color="auto" w:fill="auto"/>
          </w:tcPr>
          <w:p w14:paraId="76D95194" w14:textId="77777777" w:rsidR="00F110EB" w:rsidRDefault="00F110EB" w:rsidP="00FC387A">
            <w:pPr>
              <w:pStyle w:val="ListParagraph"/>
              <w:ind w:left="22"/>
            </w:pPr>
            <w:r w:rsidRPr="00F110EB">
              <w:t xml:space="preserve">Since the </w:t>
            </w:r>
            <w:r>
              <w:t>initiative started we have seen a steady uptake from households in the catchment area of 8 per month.  This is a success rate of approximately 87% based on most recent birth rate statistics in the pilot area.</w:t>
            </w:r>
          </w:p>
          <w:p w14:paraId="5C1E3B91" w14:textId="77777777" w:rsidR="00F110EB" w:rsidRDefault="00F110EB" w:rsidP="00FC387A">
            <w:pPr>
              <w:pStyle w:val="ListParagraph"/>
              <w:ind w:left="22"/>
            </w:pPr>
          </w:p>
          <w:p w14:paraId="3FC6D758" w14:textId="1DC4F29E" w:rsidR="00F110EB" w:rsidRDefault="00F110EB" w:rsidP="00F110EB">
            <w:pPr>
              <w:pStyle w:val="ListParagraph"/>
              <w:ind w:left="22"/>
            </w:pPr>
            <w:r>
              <w:t xml:space="preserve">Due to the ongoing success we are currently rolling out the initiative to the rest of Inverclyde and are in the process of arranging for Renfrewshire to come on </w:t>
            </w:r>
            <w:r w:rsidR="001573DE">
              <w:t xml:space="preserve">board also.  </w:t>
            </w:r>
            <w:bookmarkStart w:id="0" w:name="_GoBack"/>
            <w:bookmarkEnd w:id="0"/>
            <w:r>
              <w:t xml:space="preserve">The hope is to soon have the entire </w:t>
            </w:r>
            <w:proofErr w:type="spellStart"/>
            <w:r>
              <w:t>ERRI</w:t>
            </w:r>
            <w:proofErr w:type="spellEnd"/>
            <w:r>
              <w:t xml:space="preserve"> (East Ren, Ren &amp; Inverclyde) area running the initiative.</w:t>
            </w:r>
          </w:p>
          <w:p w14:paraId="31A7A036" w14:textId="77777777" w:rsidR="00F110EB" w:rsidRDefault="00F110EB" w:rsidP="00F110EB">
            <w:pPr>
              <w:pStyle w:val="ListParagraph"/>
              <w:ind w:left="22"/>
            </w:pPr>
          </w:p>
          <w:p w14:paraId="6961501F" w14:textId="3C83B531" w:rsidR="00F110EB" w:rsidRPr="00F110EB" w:rsidRDefault="00F110EB" w:rsidP="00F110EB">
            <w:pPr>
              <w:pStyle w:val="ListParagraph"/>
              <w:ind w:left="22"/>
              <w:rPr>
                <w:sz w:val="28"/>
              </w:rPr>
            </w:pPr>
            <w:r>
              <w:t xml:space="preserve">We have had some very welcome attention with local </w:t>
            </w:r>
            <w:proofErr w:type="spellStart"/>
            <w:r>
              <w:t>MSP</w:t>
            </w:r>
            <w:proofErr w:type="spellEnd"/>
            <w:r>
              <w:t xml:space="preserve">, Stuart McMillan inviting Minister for Community Safety, Ash Denham </w:t>
            </w:r>
            <w:proofErr w:type="spellStart"/>
            <w:r>
              <w:t>MSP</w:t>
            </w:r>
            <w:proofErr w:type="spellEnd"/>
            <w:r>
              <w:t xml:space="preserve"> to Port Glasgow to learn more about the work between our</w:t>
            </w:r>
            <w:r>
              <w:t xml:space="preserve">selves and the Health Visitors.  </w:t>
            </w:r>
            <w:r>
              <w:t>She seemed very impressed and keen to see the work replicated elsewhere.</w:t>
            </w:r>
            <w:r>
              <w:t xml:space="preserve">  </w:t>
            </w:r>
            <w:r>
              <w:t>An article on this visit can be found on the SFRS website.</w:t>
            </w:r>
          </w:p>
        </w:tc>
      </w:tr>
      <w:tr w:rsidR="00F110EB" w14:paraId="45D184CE" w14:textId="77777777" w:rsidTr="002F3AAF">
        <w:tc>
          <w:tcPr>
            <w:tcW w:w="11057" w:type="dxa"/>
            <w:shd w:val="clear" w:color="auto" w:fill="E7E6E6" w:themeFill="background2"/>
          </w:tcPr>
          <w:p w14:paraId="2A02BB20" w14:textId="724A8628" w:rsidR="00F110EB" w:rsidRPr="00F110EB" w:rsidRDefault="00F110EB" w:rsidP="00FC387A">
            <w:pPr>
              <w:pStyle w:val="ListParagraph"/>
              <w:ind w:left="22"/>
              <w:rPr>
                <w:sz w:val="28"/>
              </w:rPr>
            </w:pPr>
            <w:r>
              <w:rPr>
                <w:b/>
                <w:sz w:val="28"/>
              </w:rPr>
              <w:t>Additional Information</w:t>
            </w:r>
          </w:p>
        </w:tc>
      </w:tr>
      <w:tr w:rsidR="000F6D42" w14:paraId="2B29D0B2" w14:textId="77777777" w:rsidTr="002F3AAF">
        <w:trPr>
          <w:trHeight w:val="628"/>
        </w:trPr>
        <w:tc>
          <w:tcPr>
            <w:tcW w:w="11057" w:type="dxa"/>
            <w:shd w:val="clear" w:color="auto" w:fill="FFFFFF" w:themeFill="background1"/>
          </w:tcPr>
          <w:p w14:paraId="3C6785A3" w14:textId="23CAF497" w:rsidR="000F6D42" w:rsidRDefault="001573DE" w:rsidP="0088002A">
            <w:pPr>
              <w:rPr>
                <w:rStyle w:val="Hyperlink"/>
                <w:i/>
              </w:rPr>
            </w:pPr>
            <w:hyperlink r:id="rId6" w:history="1">
              <w:r w:rsidR="003A2AF4" w:rsidRPr="00D56B84">
                <w:rPr>
                  <w:rStyle w:val="Hyperlink"/>
                  <w:i/>
                </w:rPr>
                <w:t>https://www.greenocktelegraph.co.uk/news/17536709.port-firefighter-is-raising-the-alarm-to-make-sure-all-babies-born-in-inverc</w:t>
              </w:r>
              <w:r w:rsidR="003A2AF4" w:rsidRPr="00D56B84">
                <w:rPr>
                  <w:rStyle w:val="Hyperlink"/>
                  <w:i/>
                </w:rPr>
                <w:t>l</w:t>
              </w:r>
              <w:r w:rsidR="003A2AF4" w:rsidRPr="00D56B84">
                <w:rPr>
                  <w:rStyle w:val="Hyperlink"/>
                  <w:i/>
                </w:rPr>
                <w:t>yde-are-safe-at-home/</w:t>
              </w:r>
            </w:hyperlink>
          </w:p>
          <w:p w14:paraId="3C160BE3" w14:textId="34D2E4CC" w:rsidR="00F110EB" w:rsidRDefault="00F110EB" w:rsidP="0088002A">
            <w:pPr>
              <w:rPr>
                <w:rStyle w:val="Hyperlink"/>
                <w:i/>
              </w:rPr>
            </w:pPr>
          </w:p>
          <w:p w14:paraId="0BFE059B" w14:textId="5463790E" w:rsidR="003A2AF4" w:rsidRPr="00B33C58" w:rsidRDefault="00F110EB" w:rsidP="0088002A">
            <w:pPr>
              <w:rPr>
                <w:i/>
              </w:rPr>
            </w:pPr>
            <w:hyperlink r:id="rId7" w:history="1">
              <w:r w:rsidRPr="00DD26ED">
                <w:rPr>
                  <w:rStyle w:val="Hyperlink"/>
                  <w:i/>
                </w:rPr>
                <w:t>https://www.firescotland.gov.uk/news-campaigns/news/2019/10/community-safety-minister-visits-port-glasgow-fire-station.aspx</w:t>
              </w:r>
            </w:hyperlink>
          </w:p>
        </w:tc>
      </w:tr>
      <w:tr w:rsidR="000F6D42" w14:paraId="4429998F" w14:textId="77777777" w:rsidTr="002F3AAF">
        <w:tc>
          <w:tcPr>
            <w:tcW w:w="11057" w:type="dxa"/>
            <w:shd w:val="clear" w:color="auto" w:fill="E7E6E6" w:themeFill="background2"/>
          </w:tcPr>
          <w:p w14:paraId="7E37F7C7" w14:textId="77777777" w:rsidR="000F6D42" w:rsidRPr="007B6E81" w:rsidRDefault="000F6D42" w:rsidP="00FC387A">
            <w:pPr>
              <w:pStyle w:val="ListParagraph"/>
              <w:ind w:left="22"/>
              <w:rPr>
                <w:b/>
                <w:sz w:val="28"/>
              </w:rPr>
            </w:pPr>
            <w:r>
              <w:rPr>
                <w:b/>
                <w:sz w:val="28"/>
              </w:rPr>
              <w:t>Author and Contact Details</w:t>
            </w:r>
          </w:p>
        </w:tc>
      </w:tr>
      <w:tr w:rsidR="000F6D42" w14:paraId="6EF500FC" w14:textId="77777777" w:rsidTr="002F3AAF">
        <w:trPr>
          <w:trHeight w:val="678"/>
        </w:trPr>
        <w:tc>
          <w:tcPr>
            <w:tcW w:w="11057" w:type="dxa"/>
            <w:shd w:val="clear" w:color="auto" w:fill="FFFFFF" w:themeFill="background1"/>
          </w:tcPr>
          <w:p w14:paraId="4A24EEF1" w14:textId="433EE37E" w:rsidR="00B62A64" w:rsidRPr="00B63639" w:rsidRDefault="0028444E" w:rsidP="00B62A64">
            <w:pPr>
              <w:pStyle w:val="ListParagraph"/>
              <w:ind w:left="22"/>
            </w:pPr>
            <w:r>
              <w:t>WC</w:t>
            </w:r>
            <w:r w:rsidR="00B62A64" w:rsidRPr="00B63639">
              <w:t xml:space="preserve"> Stephen Anderson,</w:t>
            </w:r>
            <w:r w:rsidR="00474101" w:rsidRPr="00B63639">
              <w:t xml:space="preserve"> </w:t>
            </w:r>
            <w:r w:rsidR="00B62A64" w:rsidRPr="00B63639">
              <w:t>Green Watch,</w:t>
            </w:r>
          </w:p>
          <w:p w14:paraId="39EEE7B7" w14:textId="4D0D46DE" w:rsidR="000F6D42" w:rsidRPr="00B63639" w:rsidRDefault="00B62A64" w:rsidP="00B62A64">
            <w:pPr>
              <w:pStyle w:val="ListParagraph"/>
              <w:ind w:left="22"/>
            </w:pPr>
            <w:r w:rsidRPr="00B63639">
              <w:t>Port Glasgow Community Fire Station,</w:t>
            </w:r>
            <w:r w:rsidR="00474101" w:rsidRPr="00B63639">
              <w:t xml:space="preserve"> </w:t>
            </w:r>
            <w:r w:rsidRPr="00B63639">
              <w:t>East Renfrewshire, Renfrewshire and Inverclyde,</w:t>
            </w:r>
          </w:p>
          <w:p w14:paraId="158BE9B5" w14:textId="77777777" w:rsidR="00474101" w:rsidRPr="00B63639" w:rsidRDefault="00B62A64" w:rsidP="00474101">
            <w:pPr>
              <w:pStyle w:val="ListParagraph"/>
              <w:ind w:left="22"/>
            </w:pPr>
            <w:r w:rsidRPr="00B63639">
              <w:t>01475 741222</w:t>
            </w:r>
            <w:r w:rsidR="00474101" w:rsidRPr="00B63639">
              <w:t xml:space="preserve">      </w:t>
            </w:r>
          </w:p>
          <w:p w14:paraId="0AF4DDFE" w14:textId="339173A9" w:rsidR="00B62A64" w:rsidRPr="00B62A64" w:rsidRDefault="00B62A64" w:rsidP="00474101">
            <w:pPr>
              <w:pStyle w:val="ListParagraph"/>
              <w:ind w:left="22"/>
              <w:rPr>
                <w:i/>
              </w:rPr>
            </w:pPr>
            <w:r w:rsidRPr="00B63639">
              <w:t>stephen.anderson2@firescotland.gov.uk</w:t>
            </w:r>
          </w:p>
        </w:tc>
      </w:tr>
    </w:tbl>
    <w:p w14:paraId="00B65EDE" w14:textId="77777777" w:rsidR="000F6D42" w:rsidRPr="00FF4E58" w:rsidRDefault="000F6D42" w:rsidP="00474101">
      <w:pPr>
        <w:rPr>
          <w:b/>
        </w:rPr>
      </w:pPr>
    </w:p>
    <w:sectPr w:rsidR="000F6D42" w:rsidRPr="00FF4E58" w:rsidSect="002F3AAF">
      <w:pgSz w:w="11906" w:h="16838" w:code="9"/>
      <w:pgMar w:top="426" w:right="849" w:bottom="1440" w:left="99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369585D"/>
    <w:multiLevelType w:val="hybridMultilevel"/>
    <w:tmpl w:val="6938E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7B73"/>
    <w:multiLevelType w:val="hybridMultilevel"/>
    <w:tmpl w:val="8022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A7CC4"/>
    <w:multiLevelType w:val="hybridMultilevel"/>
    <w:tmpl w:val="A0D8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6358E"/>
    <w:multiLevelType w:val="hybridMultilevel"/>
    <w:tmpl w:val="75F25B04"/>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5" w15:restartNumberingAfterBreak="0">
    <w:nsid w:val="34310702"/>
    <w:multiLevelType w:val="hybridMultilevel"/>
    <w:tmpl w:val="03181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E5877"/>
    <w:multiLevelType w:val="hybridMultilevel"/>
    <w:tmpl w:val="34783BA0"/>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8" w15:restartNumberingAfterBreak="0">
    <w:nsid w:val="68DB5EAC"/>
    <w:multiLevelType w:val="hybridMultilevel"/>
    <w:tmpl w:val="66FC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0"/>
  </w:num>
  <w:num w:numId="4">
    <w:abstractNumId w:val="0"/>
  </w:num>
  <w:num w:numId="5">
    <w:abstractNumId w:val="7"/>
  </w:num>
  <w:num w:numId="6">
    <w:abstractNumId w:val="0"/>
  </w:num>
  <w:num w:numId="7">
    <w:abstractNumId w:val="8"/>
  </w:num>
  <w:num w:numId="8">
    <w:abstractNumId w:val="2"/>
  </w:num>
  <w:num w:numId="9">
    <w:abstractNumId w:val="1"/>
  </w:num>
  <w:num w:numId="10">
    <w:abstractNumId w:val="5"/>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2A"/>
    <w:rsid w:val="00027C27"/>
    <w:rsid w:val="00051017"/>
    <w:rsid w:val="000B7C4E"/>
    <w:rsid w:val="000C0CF4"/>
    <w:rsid w:val="000E2968"/>
    <w:rsid w:val="000F6D42"/>
    <w:rsid w:val="001573DE"/>
    <w:rsid w:val="00175B6C"/>
    <w:rsid w:val="00177B79"/>
    <w:rsid w:val="0019352B"/>
    <w:rsid w:val="001A334E"/>
    <w:rsid w:val="001E04DD"/>
    <w:rsid w:val="001E129D"/>
    <w:rsid w:val="001E7DA6"/>
    <w:rsid w:val="00281579"/>
    <w:rsid w:val="0028444E"/>
    <w:rsid w:val="002F3AAF"/>
    <w:rsid w:val="00306C61"/>
    <w:rsid w:val="00324CB4"/>
    <w:rsid w:val="0033125B"/>
    <w:rsid w:val="00333A50"/>
    <w:rsid w:val="0037582B"/>
    <w:rsid w:val="003A2AF4"/>
    <w:rsid w:val="003F4AFD"/>
    <w:rsid w:val="00420DB6"/>
    <w:rsid w:val="00474101"/>
    <w:rsid w:val="00510146"/>
    <w:rsid w:val="00594E2F"/>
    <w:rsid w:val="00594F5D"/>
    <w:rsid w:val="005B5F84"/>
    <w:rsid w:val="00664E2A"/>
    <w:rsid w:val="006658B8"/>
    <w:rsid w:val="00677E22"/>
    <w:rsid w:val="00686737"/>
    <w:rsid w:val="006E6703"/>
    <w:rsid w:val="0076425A"/>
    <w:rsid w:val="007B3419"/>
    <w:rsid w:val="00857548"/>
    <w:rsid w:val="00860F2B"/>
    <w:rsid w:val="0088002A"/>
    <w:rsid w:val="008B1957"/>
    <w:rsid w:val="008C44CE"/>
    <w:rsid w:val="008E61B8"/>
    <w:rsid w:val="008E7B55"/>
    <w:rsid w:val="009201E6"/>
    <w:rsid w:val="00926F54"/>
    <w:rsid w:val="00956B62"/>
    <w:rsid w:val="009B7615"/>
    <w:rsid w:val="009F64A6"/>
    <w:rsid w:val="00A445B5"/>
    <w:rsid w:val="00A657F2"/>
    <w:rsid w:val="00AA1B10"/>
    <w:rsid w:val="00AB0FBA"/>
    <w:rsid w:val="00AB1398"/>
    <w:rsid w:val="00AE308C"/>
    <w:rsid w:val="00AF760A"/>
    <w:rsid w:val="00B04588"/>
    <w:rsid w:val="00B0719E"/>
    <w:rsid w:val="00B10F23"/>
    <w:rsid w:val="00B12E2A"/>
    <w:rsid w:val="00B33C58"/>
    <w:rsid w:val="00B51BDC"/>
    <w:rsid w:val="00B561C0"/>
    <w:rsid w:val="00B62A64"/>
    <w:rsid w:val="00B63639"/>
    <w:rsid w:val="00B773CE"/>
    <w:rsid w:val="00B96F76"/>
    <w:rsid w:val="00BB39EB"/>
    <w:rsid w:val="00BB3AF6"/>
    <w:rsid w:val="00C14877"/>
    <w:rsid w:val="00C56CFF"/>
    <w:rsid w:val="00C90319"/>
    <w:rsid w:val="00C91823"/>
    <w:rsid w:val="00CA5845"/>
    <w:rsid w:val="00CC3C11"/>
    <w:rsid w:val="00D008AB"/>
    <w:rsid w:val="00D33744"/>
    <w:rsid w:val="00D57A14"/>
    <w:rsid w:val="00DF7A91"/>
    <w:rsid w:val="00E21009"/>
    <w:rsid w:val="00E26702"/>
    <w:rsid w:val="00E273C6"/>
    <w:rsid w:val="00E53D0B"/>
    <w:rsid w:val="00EC6BA7"/>
    <w:rsid w:val="00ED5A54"/>
    <w:rsid w:val="00F110EB"/>
    <w:rsid w:val="00F459C3"/>
    <w:rsid w:val="00FA4BC1"/>
    <w:rsid w:val="00FF2DD8"/>
    <w:rsid w:val="00FF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EC40"/>
  <w15:chartTrackingRefBased/>
  <w15:docId w15:val="{57B2C49D-8E6E-46C4-9B7B-FA2C8DA1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FF4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D42"/>
    <w:pPr>
      <w:ind w:left="720"/>
      <w:contextualSpacing/>
    </w:pPr>
  </w:style>
  <w:style w:type="paragraph" w:styleId="BalloonText">
    <w:name w:val="Balloon Text"/>
    <w:basedOn w:val="Normal"/>
    <w:link w:val="BalloonTextChar"/>
    <w:uiPriority w:val="99"/>
    <w:semiHidden/>
    <w:unhideWhenUsed/>
    <w:rsid w:val="00177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B79"/>
    <w:rPr>
      <w:rFonts w:ascii="Segoe UI" w:hAnsi="Segoe UI" w:cs="Segoe UI"/>
      <w:sz w:val="18"/>
      <w:szCs w:val="18"/>
    </w:rPr>
  </w:style>
  <w:style w:type="character" w:styleId="CommentReference">
    <w:name w:val="annotation reference"/>
    <w:basedOn w:val="DefaultParagraphFont"/>
    <w:uiPriority w:val="99"/>
    <w:semiHidden/>
    <w:unhideWhenUsed/>
    <w:rsid w:val="00AE308C"/>
    <w:rPr>
      <w:sz w:val="16"/>
      <w:szCs w:val="16"/>
    </w:rPr>
  </w:style>
  <w:style w:type="paragraph" w:styleId="CommentText">
    <w:name w:val="annotation text"/>
    <w:basedOn w:val="Normal"/>
    <w:link w:val="CommentTextChar"/>
    <w:uiPriority w:val="99"/>
    <w:semiHidden/>
    <w:unhideWhenUsed/>
    <w:rsid w:val="00AE308C"/>
    <w:rPr>
      <w:sz w:val="20"/>
    </w:rPr>
  </w:style>
  <w:style w:type="character" w:customStyle="1" w:styleId="CommentTextChar">
    <w:name w:val="Comment Text Char"/>
    <w:basedOn w:val="DefaultParagraphFont"/>
    <w:link w:val="CommentText"/>
    <w:uiPriority w:val="99"/>
    <w:semiHidden/>
    <w:rsid w:val="00AE308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E308C"/>
    <w:rPr>
      <w:b/>
      <w:bCs/>
    </w:rPr>
  </w:style>
  <w:style w:type="character" w:customStyle="1" w:styleId="CommentSubjectChar">
    <w:name w:val="Comment Subject Char"/>
    <w:basedOn w:val="CommentTextChar"/>
    <w:link w:val="CommentSubject"/>
    <w:uiPriority w:val="99"/>
    <w:semiHidden/>
    <w:rsid w:val="00AE308C"/>
    <w:rPr>
      <w:rFonts w:ascii="Arial" w:hAnsi="Arial" w:cs="Times New Roman"/>
      <w:b/>
      <w:bCs/>
      <w:sz w:val="20"/>
      <w:szCs w:val="20"/>
    </w:rPr>
  </w:style>
  <w:style w:type="character" w:styleId="Hyperlink">
    <w:name w:val="Hyperlink"/>
    <w:basedOn w:val="DefaultParagraphFont"/>
    <w:uiPriority w:val="99"/>
    <w:unhideWhenUsed/>
    <w:rsid w:val="00B62A64"/>
    <w:rPr>
      <w:color w:val="0563C1" w:themeColor="hyperlink"/>
      <w:u w:val="single"/>
    </w:rPr>
  </w:style>
  <w:style w:type="character" w:customStyle="1" w:styleId="UnresolvedMention">
    <w:name w:val="Unresolved Mention"/>
    <w:basedOn w:val="DefaultParagraphFont"/>
    <w:uiPriority w:val="99"/>
    <w:semiHidden/>
    <w:unhideWhenUsed/>
    <w:rsid w:val="00B62A64"/>
    <w:rPr>
      <w:color w:val="808080"/>
      <w:shd w:val="clear" w:color="auto" w:fill="E6E6E6"/>
    </w:rPr>
  </w:style>
  <w:style w:type="character" w:styleId="FollowedHyperlink">
    <w:name w:val="FollowedHyperlink"/>
    <w:basedOn w:val="DefaultParagraphFont"/>
    <w:uiPriority w:val="99"/>
    <w:semiHidden/>
    <w:unhideWhenUsed/>
    <w:rsid w:val="00F110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4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irescotland.gov.uk/news-campaigns/news/2019/10/community-safety-minister-visits-port-glasgow-fire-station.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reenocktelegraph.co.uk/news/17536709.port-firefighter-is-raising-the-alarm-to-make-sure-all-babies-born-in-inverclyde-are-safe-at-hom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A22637872</value>
    </field>
    <field name="Objective-Title">
      <value order="0">Building Safer Communities - Unintentional Harm - Developing an Online Hub - Practice Exemplars - Criteria and Template - 08.11.2018</value>
    </field>
    <field name="Objective-Description">
      <value order="0"/>
    </field>
    <field name="Objective-CreationStamp">
      <value order="0">2018-11-08T13:59:49Z</value>
    </field>
    <field name="Objective-IsApproved">
      <value order="0">false</value>
    </field>
    <field name="Objective-IsPublished">
      <value order="0">false</value>
    </field>
    <field name="Objective-DatePublished">
      <value order="0"/>
    </field>
    <field name="Objective-ModificationStamp">
      <value order="0">2018-11-13T12:36:36Z</value>
    </field>
    <field name="Objective-Owner">
      <value order="0">Gibson, Hollie H (U443282)</value>
    </field>
    <field name="Objective-Path">
      <value order="0">Objective Global Folder:SG File Plan:Health, nutrition and care:Safety:Community safety:Advice and policy: Community safety:Building Safer Communities: Unintentional Harm Portal and Building Safer Communities Website Development: 2018-2023</value>
    </field>
    <field name="Objective-Parent">
      <value order="0">Building Safer Communities: Unintentional Harm Portal and Building Safer Communities Website Development: 2018-2023</value>
    </field>
    <field name="Objective-State">
      <value order="0">Being Edited</value>
    </field>
    <field name="Objective-VersionId">
      <value order="0">vA32131663</value>
    </field>
    <field name="Objective-Version">
      <value order="0">0.8</value>
    </field>
    <field name="Objective-VersionNumber">
      <value order="0">8</value>
    </field>
    <field name="Objective-VersionComment">
      <value order="0"/>
    </field>
    <field name="Objective-FileNumber">
      <value order="0">POL/27602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H (Hollie)</dc:creator>
  <cp:keywords/>
  <dc:description/>
  <cp:lastModifiedBy>Gibson H (Hollie)</cp:lastModifiedBy>
  <cp:revision>4</cp:revision>
  <dcterms:created xsi:type="dcterms:W3CDTF">2019-11-01T10:22:00Z</dcterms:created>
  <dcterms:modified xsi:type="dcterms:W3CDTF">2019-11-01T10:23:00Z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A22637872</vt:lpwstr>
  </property>
  <property fmtid="{D5CDD505-2E9C-101B-9397-08002B2CF9AE}" pid="4" name="Objective-Title">
    <vt:lpwstr>Building Safer Communities - Unintentional Harm - Developing an Online Hub - Practice Exemplars - Criteria and Template - 08.11.2018</vt:lpwstr>
  </property>
  <property fmtid="{D5CDD505-2E9C-101B-9397-08002B2CF9AE}" pid="5" name="Objective-Description">
    <vt:lpwstr/>
  </property>
  <property fmtid="{D5CDD505-2E9C-101B-9397-08002B2CF9AE}" pid="6" name="Objective-CreationStamp">
    <vt:filetime>2018-11-08T13:59:54Z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2018-11-13T12:36:40Z</vt:filetime>
  </property>
  <property fmtid="{D5CDD505-2E9C-101B-9397-08002B2CF9AE}" pid="11" name="Objective-Owner">
    <vt:lpwstr>Gibson, Hollie H (U443282)</vt:lpwstr>
  </property>
  <property fmtid="{D5CDD505-2E9C-101B-9397-08002B2CF9AE}" pid="12" name="Objective-Path">
    <vt:lpwstr>Objective Global Folder:SG File Plan:Health, nutrition and care:Safety:Community safety:Advice and policy: Community safety:Building Safer Communities: Unintentional Harm Portal and Building Safer Communities Website Development: 2018-2023:</vt:lpwstr>
  </property>
  <property fmtid="{D5CDD505-2E9C-101B-9397-08002B2CF9AE}" pid="13" name="Objective-Parent">
    <vt:lpwstr>Building Safer Communities: Unintentional Harm Portal and Building Safer Communities Website Development: 2018-2023</vt:lpwstr>
  </property>
  <property fmtid="{D5CDD505-2E9C-101B-9397-08002B2CF9AE}" pid="14" name="Objective-State">
    <vt:lpwstr>Being Drafted</vt:lpwstr>
  </property>
  <property fmtid="{D5CDD505-2E9C-101B-9397-08002B2CF9AE}" pid="15" name="Objective-VersionId">
    <vt:lpwstr>vA32131663</vt:lpwstr>
  </property>
  <property fmtid="{D5CDD505-2E9C-101B-9397-08002B2CF9AE}" pid="16" name="Objective-Version">
    <vt:lpwstr>0.8</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