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6C55E" w14:textId="77777777" w:rsidR="000F6D42" w:rsidRDefault="000F6D42" w:rsidP="00ED5A54">
      <w:pPr>
        <w:jc w:val="center"/>
        <w:rPr>
          <w:b/>
          <w:sz w:val="28"/>
        </w:rPr>
      </w:pPr>
      <w:r>
        <w:rPr>
          <w:b/>
          <w:sz w:val="28"/>
        </w:rPr>
        <w:t xml:space="preserve">Practice Exemplar </w:t>
      </w:r>
      <w:r w:rsidRPr="007B6E81">
        <w:rPr>
          <w:b/>
          <w:sz w:val="28"/>
        </w:rPr>
        <w:t>Template</w:t>
      </w:r>
    </w:p>
    <w:p w14:paraId="6D9EB43C" w14:textId="77777777" w:rsidR="000F6D42" w:rsidRDefault="000F6D42" w:rsidP="000F6D42">
      <w:pPr>
        <w:rPr>
          <w:b/>
          <w:sz w:val="28"/>
        </w:rPr>
      </w:pPr>
    </w:p>
    <w:p w14:paraId="3E6B69AE" w14:textId="00D04D03" w:rsidR="000F6D42" w:rsidRDefault="000F6D42" w:rsidP="00ED5A54">
      <w:pPr>
        <w:ind w:left="-567"/>
      </w:pPr>
      <w:r>
        <w:t xml:space="preserve">Please use this template to structure </w:t>
      </w:r>
      <w:r w:rsidR="00BB3AF6">
        <w:t xml:space="preserve">all </w:t>
      </w:r>
      <w:r>
        <w:t>Practice Exemplars, providing as much relevant information as possible.</w:t>
      </w:r>
      <w:r w:rsidR="007E4986">
        <w:t xml:space="preserve">  </w:t>
      </w:r>
      <w:r w:rsidR="007E4986">
        <w:rPr>
          <w:b/>
        </w:rPr>
        <w:t xml:space="preserve">If you have any questions or would like to submit a completed template, please send via email to:  </w:t>
      </w:r>
      <w:r w:rsidR="007E4986" w:rsidRPr="007E4986">
        <w:rPr>
          <w:b/>
          <w:u w:val="single"/>
        </w:rPr>
        <w:t>BSC@gov.scot</w:t>
      </w:r>
      <w:bookmarkStart w:id="0" w:name="_GoBack"/>
      <w:bookmarkEnd w:id="0"/>
      <w:r w:rsidR="007E4986" w:rsidRPr="007E4986">
        <w:rPr>
          <w:b/>
          <w:u w:val="single"/>
        </w:rPr>
        <w:t>.</w:t>
      </w:r>
      <w:r>
        <w:t xml:space="preserve">  </w:t>
      </w:r>
    </w:p>
    <w:p w14:paraId="718D8ECE" w14:textId="77777777" w:rsidR="002F3AAF" w:rsidRPr="002F3AAF" w:rsidRDefault="002F3AAF" w:rsidP="000F6D42"/>
    <w:tbl>
      <w:tblPr>
        <w:tblStyle w:val="TableGrid"/>
        <w:tblW w:w="11057" w:type="dxa"/>
        <w:tblInd w:w="-572" w:type="dxa"/>
        <w:tblLook w:val="04A0" w:firstRow="1" w:lastRow="0" w:firstColumn="1" w:lastColumn="0" w:noHBand="0" w:noVBand="1"/>
      </w:tblPr>
      <w:tblGrid>
        <w:gridCol w:w="11057"/>
      </w:tblGrid>
      <w:tr w:rsidR="000F6D42" w:rsidRPr="007B6E81" w14:paraId="6216729B" w14:textId="77777777" w:rsidTr="002F3AAF">
        <w:tc>
          <w:tcPr>
            <w:tcW w:w="11057" w:type="dxa"/>
            <w:shd w:val="clear" w:color="auto" w:fill="E7E6E6" w:themeFill="background2"/>
          </w:tcPr>
          <w:p w14:paraId="39C1FD12" w14:textId="77777777" w:rsidR="000F6D42" w:rsidRPr="007B6E81" w:rsidRDefault="000F6D42" w:rsidP="00FC387A">
            <w:pPr>
              <w:rPr>
                <w:b/>
                <w:sz w:val="22"/>
              </w:rPr>
            </w:pPr>
            <w:r w:rsidRPr="007B6E81">
              <w:rPr>
                <w:b/>
                <w:sz w:val="28"/>
              </w:rPr>
              <w:t>Name</w:t>
            </w:r>
            <w:r>
              <w:rPr>
                <w:b/>
                <w:sz w:val="28"/>
              </w:rPr>
              <w:t xml:space="preserve"> and Timescales</w:t>
            </w:r>
          </w:p>
        </w:tc>
      </w:tr>
      <w:tr w:rsidR="000F6D42" w14:paraId="1D3CB6FF" w14:textId="77777777" w:rsidTr="002F3AAF">
        <w:trPr>
          <w:trHeight w:val="743"/>
        </w:trPr>
        <w:tc>
          <w:tcPr>
            <w:tcW w:w="11057" w:type="dxa"/>
          </w:tcPr>
          <w:p w14:paraId="123780B3" w14:textId="77777777" w:rsidR="009F64A6" w:rsidRPr="00B33C58" w:rsidRDefault="00324CB4" w:rsidP="009F64A6">
            <w:pPr>
              <w:pStyle w:val="ListParagraph"/>
              <w:ind w:left="0"/>
              <w:rPr>
                <w:i/>
              </w:rPr>
            </w:pPr>
            <w:r w:rsidRPr="00B33C58">
              <w:rPr>
                <w:i/>
              </w:rPr>
              <w:t>Initiative name</w:t>
            </w:r>
          </w:p>
          <w:p w14:paraId="76510514" w14:textId="6F183F28" w:rsidR="00324CB4" w:rsidRPr="00AE6B79" w:rsidRDefault="00324CB4" w:rsidP="003F4AFD">
            <w:pPr>
              <w:pStyle w:val="ListParagraph"/>
              <w:ind w:left="0"/>
            </w:pPr>
            <w:r w:rsidRPr="00B33C58">
              <w:rPr>
                <w:i/>
              </w:rPr>
              <w:t xml:space="preserve">Is the </w:t>
            </w:r>
            <w:r w:rsidR="003F4AFD">
              <w:rPr>
                <w:i/>
              </w:rPr>
              <w:t>initiative</w:t>
            </w:r>
            <w:r w:rsidRPr="00B33C58">
              <w:rPr>
                <w:i/>
              </w:rPr>
              <w:t xml:space="preserve"> ongoing or subject to specific timescales?</w:t>
            </w:r>
            <w:r w:rsidR="003F4AFD">
              <w:rPr>
                <w:i/>
              </w:rPr>
              <w:t xml:space="preserve">  When was it launched?</w:t>
            </w:r>
          </w:p>
        </w:tc>
      </w:tr>
      <w:tr w:rsidR="000F6D42" w14:paraId="1C831024" w14:textId="77777777" w:rsidTr="002F3AAF">
        <w:tc>
          <w:tcPr>
            <w:tcW w:w="11057" w:type="dxa"/>
            <w:shd w:val="clear" w:color="auto" w:fill="E7E6E6" w:themeFill="background2"/>
          </w:tcPr>
          <w:p w14:paraId="3D450950" w14:textId="77777777" w:rsidR="000F6D42" w:rsidRDefault="000F6D42" w:rsidP="00FC387A">
            <w:pPr>
              <w:rPr>
                <w:b/>
                <w:sz w:val="28"/>
              </w:rPr>
            </w:pPr>
            <w:r w:rsidRPr="007B6E81">
              <w:rPr>
                <w:b/>
                <w:sz w:val="28"/>
              </w:rPr>
              <w:t xml:space="preserve">Summary </w:t>
            </w:r>
          </w:p>
        </w:tc>
      </w:tr>
      <w:tr w:rsidR="000F6D42" w14:paraId="37604A72" w14:textId="77777777" w:rsidTr="002F3AAF">
        <w:trPr>
          <w:trHeight w:val="1067"/>
        </w:trPr>
        <w:tc>
          <w:tcPr>
            <w:tcW w:w="11057" w:type="dxa"/>
          </w:tcPr>
          <w:p w14:paraId="6B0EF2E4" w14:textId="77777777" w:rsidR="00324CB4" w:rsidRPr="00B33C58" w:rsidRDefault="00324CB4" w:rsidP="00FC387A">
            <w:pPr>
              <w:rPr>
                <w:i/>
              </w:rPr>
            </w:pPr>
            <w:r w:rsidRPr="00B33C58">
              <w:rPr>
                <w:i/>
              </w:rPr>
              <w:t>One or two sentences briefly summarising the initiative covering:</w:t>
            </w:r>
          </w:p>
          <w:p w14:paraId="37890F69" w14:textId="77777777" w:rsidR="00324CB4" w:rsidRPr="00B33C58" w:rsidRDefault="00324CB4" w:rsidP="00324CB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B33C58">
              <w:rPr>
                <w:i/>
              </w:rPr>
              <w:t xml:space="preserve">Lead organisation and partners </w:t>
            </w:r>
            <w:r w:rsidR="00AF760A" w:rsidRPr="00B33C58">
              <w:rPr>
                <w:i/>
              </w:rPr>
              <w:t>involved</w:t>
            </w:r>
          </w:p>
          <w:p w14:paraId="20210F48" w14:textId="77777777" w:rsidR="00324CB4" w:rsidRPr="00B33C58" w:rsidRDefault="00324CB4" w:rsidP="00324CB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B33C58">
              <w:rPr>
                <w:i/>
              </w:rPr>
              <w:t>Theme</w:t>
            </w:r>
            <w:r w:rsidR="00AE308C">
              <w:rPr>
                <w:i/>
              </w:rPr>
              <w:t xml:space="preserve"> (e.g. home safety, water safety)</w:t>
            </w:r>
          </w:p>
          <w:p w14:paraId="2F53F25B" w14:textId="77777777" w:rsidR="00324CB4" w:rsidRPr="00B33C58" w:rsidRDefault="00AF760A" w:rsidP="00324CB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B33C58">
              <w:rPr>
                <w:i/>
              </w:rPr>
              <w:t xml:space="preserve">Locality </w:t>
            </w:r>
          </w:p>
          <w:p w14:paraId="4285658D" w14:textId="25DFA196" w:rsidR="00324CB4" w:rsidRPr="00B33C58" w:rsidRDefault="00324CB4" w:rsidP="00324CB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B33C58">
              <w:rPr>
                <w:i/>
              </w:rPr>
              <w:t>Nature of Service</w:t>
            </w:r>
            <w:r w:rsidR="00AE308C">
              <w:rPr>
                <w:i/>
              </w:rPr>
              <w:t xml:space="preserve"> (e.g. Home Safety Equipment Scheme;)</w:t>
            </w:r>
          </w:p>
          <w:p w14:paraId="1295998F" w14:textId="77777777" w:rsidR="00324CB4" w:rsidRPr="00B33C58" w:rsidRDefault="00324CB4" w:rsidP="00324CB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B33C58">
              <w:rPr>
                <w:i/>
              </w:rPr>
              <w:t>Intended users/audience</w:t>
            </w:r>
          </w:p>
          <w:p w14:paraId="1030B36E" w14:textId="77777777" w:rsidR="000F6D42" w:rsidRPr="003F1F21" w:rsidRDefault="000F6D42" w:rsidP="00FC387A">
            <w:r>
              <w:t xml:space="preserve"> </w:t>
            </w:r>
          </w:p>
        </w:tc>
      </w:tr>
      <w:tr w:rsidR="000F6D42" w14:paraId="29906B9F" w14:textId="77777777" w:rsidTr="002F3AAF">
        <w:tc>
          <w:tcPr>
            <w:tcW w:w="11057" w:type="dxa"/>
            <w:shd w:val="clear" w:color="auto" w:fill="E7E6E6" w:themeFill="background2"/>
          </w:tcPr>
          <w:p w14:paraId="0414B5D5" w14:textId="77777777" w:rsidR="000F6D42" w:rsidRDefault="00AF760A" w:rsidP="00FC38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Need</w:t>
            </w:r>
            <w:r w:rsidR="000F6D4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for Initiative </w:t>
            </w:r>
          </w:p>
        </w:tc>
      </w:tr>
      <w:tr w:rsidR="000F6D42" w14:paraId="7B886FA7" w14:textId="77777777" w:rsidTr="002F3AAF">
        <w:trPr>
          <w:trHeight w:val="706"/>
        </w:trPr>
        <w:tc>
          <w:tcPr>
            <w:tcW w:w="11057" w:type="dxa"/>
          </w:tcPr>
          <w:p w14:paraId="247D71EE" w14:textId="0F46ADBE" w:rsidR="000F6D42" w:rsidRPr="00B33C58" w:rsidRDefault="00AF760A" w:rsidP="007B3419">
            <w:pPr>
              <w:rPr>
                <w:i/>
              </w:rPr>
            </w:pPr>
            <w:r w:rsidRPr="00B33C58">
              <w:rPr>
                <w:i/>
              </w:rPr>
              <w:t>Include</w:t>
            </w:r>
            <w:r w:rsidR="00AE308C">
              <w:rPr>
                <w:i/>
              </w:rPr>
              <w:t xml:space="preserve"> a brief overview of</w:t>
            </w:r>
            <w:r w:rsidRPr="00B33C58">
              <w:rPr>
                <w:i/>
              </w:rPr>
              <w:t xml:space="preserve"> how the need was identified, as well as describing the l</w:t>
            </w:r>
            <w:r w:rsidR="000F6D42" w:rsidRPr="00B33C58">
              <w:rPr>
                <w:i/>
              </w:rPr>
              <w:t xml:space="preserve">ocal issue/context and rationale for specific focus of </w:t>
            </w:r>
            <w:r w:rsidR="007B3419">
              <w:rPr>
                <w:i/>
              </w:rPr>
              <w:t>initiative</w:t>
            </w:r>
            <w:r w:rsidR="000F6D42" w:rsidRPr="00B33C58">
              <w:rPr>
                <w:i/>
              </w:rPr>
              <w:t xml:space="preserve">.  </w:t>
            </w:r>
          </w:p>
        </w:tc>
      </w:tr>
      <w:tr w:rsidR="00AF760A" w14:paraId="2747C280" w14:textId="77777777" w:rsidTr="002F3AAF">
        <w:trPr>
          <w:trHeight w:val="325"/>
        </w:trPr>
        <w:tc>
          <w:tcPr>
            <w:tcW w:w="11057" w:type="dxa"/>
            <w:shd w:val="clear" w:color="auto" w:fill="E7E6E6" w:themeFill="background2"/>
          </w:tcPr>
          <w:p w14:paraId="3C3062B6" w14:textId="77777777" w:rsidR="00AF760A" w:rsidRPr="00AF760A" w:rsidRDefault="00AF760A" w:rsidP="00AF760A">
            <w:pPr>
              <w:rPr>
                <w:b/>
              </w:rPr>
            </w:pPr>
            <w:r w:rsidRPr="00AF760A">
              <w:rPr>
                <w:b/>
                <w:sz w:val="28"/>
              </w:rPr>
              <w:t xml:space="preserve">Aims and Objectives </w:t>
            </w:r>
          </w:p>
        </w:tc>
      </w:tr>
      <w:tr w:rsidR="00AF760A" w14:paraId="439596C6" w14:textId="77777777" w:rsidTr="002F3AAF">
        <w:trPr>
          <w:trHeight w:val="495"/>
        </w:trPr>
        <w:tc>
          <w:tcPr>
            <w:tcW w:w="11057" w:type="dxa"/>
          </w:tcPr>
          <w:p w14:paraId="06FD6EF0" w14:textId="158BAC6A" w:rsidR="00AF760A" w:rsidRPr="00B33C58" w:rsidRDefault="00AF760A" w:rsidP="00AE308C">
            <w:pPr>
              <w:rPr>
                <w:i/>
              </w:rPr>
            </w:pPr>
            <w:r w:rsidRPr="00B33C58">
              <w:rPr>
                <w:i/>
              </w:rPr>
              <w:t xml:space="preserve">Outline the high level aims and objectives identified </w:t>
            </w:r>
            <w:r w:rsidR="00AE308C">
              <w:rPr>
                <w:i/>
              </w:rPr>
              <w:t>for</w:t>
            </w:r>
            <w:r w:rsidRPr="00B33C58">
              <w:rPr>
                <w:i/>
              </w:rPr>
              <w:t xml:space="preserve"> the initiative</w:t>
            </w:r>
          </w:p>
        </w:tc>
      </w:tr>
      <w:tr w:rsidR="000F6D42" w14:paraId="32749AC9" w14:textId="77777777" w:rsidTr="002F3AAF">
        <w:tc>
          <w:tcPr>
            <w:tcW w:w="11057" w:type="dxa"/>
            <w:shd w:val="clear" w:color="auto" w:fill="E7E6E6" w:themeFill="background2"/>
          </w:tcPr>
          <w:p w14:paraId="5CC5FC80" w14:textId="77777777" w:rsidR="000F6D42" w:rsidRDefault="000F6D42" w:rsidP="00FC387A">
            <w:pPr>
              <w:pStyle w:val="ListParagraph"/>
              <w:ind w:left="22"/>
              <w:rPr>
                <w:b/>
                <w:sz w:val="22"/>
              </w:rPr>
            </w:pPr>
            <w:r>
              <w:rPr>
                <w:b/>
                <w:sz w:val="28"/>
              </w:rPr>
              <w:t>Delivery</w:t>
            </w:r>
          </w:p>
        </w:tc>
      </w:tr>
      <w:tr w:rsidR="000F6D42" w14:paraId="7071D2C7" w14:textId="77777777" w:rsidTr="002F3AAF">
        <w:trPr>
          <w:trHeight w:val="520"/>
        </w:trPr>
        <w:tc>
          <w:tcPr>
            <w:tcW w:w="11057" w:type="dxa"/>
          </w:tcPr>
          <w:p w14:paraId="3E62D428" w14:textId="0EF6F22C" w:rsidR="000F6D42" w:rsidRPr="00B33C58" w:rsidRDefault="00B33C58" w:rsidP="00AE308C">
            <w:pPr>
              <w:pStyle w:val="ListParagraph"/>
              <w:ind w:left="22"/>
              <w:rPr>
                <w:b/>
                <w:i/>
                <w:sz w:val="22"/>
              </w:rPr>
            </w:pPr>
            <w:r w:rsidRPr="00B33C58">
              <w:rPr>
                <w:i/>
              </w:rPr>
              <w:t>Outline the</w:t>
            </w:r>
            <w:r w:rsidR="000F6D42" w:rsidRPr="00B33C58">
              <w:rPr>
                <w:i/>
              </w:rPr>
              <w:t xml:space="preserve"> process for delivery and </w:t>
            </w:r>
            <w:r w:rsidR="00AE308C">
              <w:rPr>
                <w:i/>
              </w:rPr>
              <w:t xml:space="preserve">describe how this </w:t>
            </w:r>
            <w:r w:rsidR="000F6D42" w:rsidRPr="00B33C58">
              <w:rPr>
                <w:i/>
              </w:rPr>
              <w:t>link</w:t>
            </w:r>
            <w:r w:rsidR="00AE308C">
              <w:rPr>
                <w:i/>
              </w:rPr>
              <w:t>ed</w:t>
            </w:r>
            <w:r w:rsidR="000F6D42" w:rsidRPr="00B33C58">
              <w:rPr>
                <w:i/>
              </w:rPr>
              <w:t xml:space="preserve"> to</w:t>
            </w:r>
            <w:r w:rsidR="00AE308C">
              <w:rPr>
                <w:i/>
              </w:rPr>
              <w:t xml:space="preserve"> what the project was expected to achieve</w:t>
            </w:r>
            <w:r w:rsidR="007B3419">
              <w:rPr>
                <w:i/>
              </w:rPr>
              <w:t>.</w:t>
            </w:r>
            <w:r w:rsidR="000F6D42" w:rsidRPr="00B33C58">
              <w:rPr>
                <w:i/>
              </w:rPr>
              <w:t xml:space="preserve"> </w:t>
            </w:r>
          </w:p>
        </w:tc>
      </w:tr>
      <w:tr w:rsidR="000F6D42" w14:paraId="5198C49C" w14:textId="77777777" w:rsidTr="002F3AAF">
        <w:tc>
          <w:tcPr>
            <w:tcW w:w="11057" w:type="dxa"/>
            <w:shd w:val="clear" w:color="auto" w:fill="E7E6E6" w:themeFill="background2"/>
          </w:tcPr>
          <w:p w14:paraId="59B00ABC" w14:textId="77777777" w:rsidR="000F6D42" w:rsidRPr="007B6E81" w:rsidRDefault="000F6D42" w:rsidP="00FC387A">
            <w:pPr>
              <w:pStyle w:val="ListParagraph"/>
              <w:ind w:left="22"/>
              <w:rPr>
                <w:b/>
                <w:sz w:val="28"/>
              </w:rPr>
            </w:pPr>
            <w:r w:rsidRPr="007B6E81">
              <w:rPr>
                <w:b/>
                <w:sz w:val="28"/>
              </w:rPr>
              <w:t>Successes and Challenges</w:t>
            </w:r>
          </w:p>
        </w:tc>
      </w:tr>
      <w:tr w:rsidR="000F6D42" w14:paraId="6C7495CE" w14:textId="77777777" w:rsidTr="002F3AAF">
        <w:trPr>
          <w:trHeight w:val="614"/>
        </w:trPr>
        <w:tc>
          <w:tcPr>
            <w:tcW w:w="11057" w:type="dxa"/>
            <w:shd w:val="clear" w:color="auto" w:fill="FFFFFF" w:themeFill="background1"/>
          </w:tcPr>
          <w:p w14:paraId="6CBB673E" w14:textId="77777777" w:rsidR="000F6D42" w:rsidRPr="00B33C58" w:rsidRDefault="000F6D42" w:rsidP="00FC387A">
            <w:pPr>
              <w:pStyle w:val="ListParagraph"/>
              <w:ind w:left="22"/>
              <w:rPr>
                <w:i/>
              </w:rPr>
            </w:pPr>
            <w:r w:rsidRPr="00B33C58">
              <w:rPr>
                <w:i/>
              </w:rPr>
              <w:t>Summary of key areas of success, as well as challenges</w:t>
            </w:r>
            <w:r w:rsidR="009F64A6" w:rsidRPr="00B33C58">
              <w:rPr>
                <w:i/>
              </w:rPr>
              <w:t xml:space="preserve"> and how these were overcome</w:t>
            </w:r>
            <w:r w:rsidRPr="00B33C58">
              <w:rPr>
                <w:i/>
              </w:rPr>
              <w:t xml:space="preserve">.  </w:t>
            </w:r>
          </w:p>
        </w:tc>
      </w:tr>
      <w:tr w:rsidR="000F6D42" w14:paraId="5E3E386F" w14:textId="77777777" w:rsidTr="002F3AAF">
        <w:tc>
          <w:tcPr>
            <w:tcW w:w="11057" w:type="dxa"/>
            <w:shd w:val="clear" w:color="auto" w:fill="E7E6E6" w:themeFill="background2"/>
          </w:tcPr>
          <w:p w14:paraId="4FA3E969" w14:textId="76C2B9E7" w:rsidR="000F6D42" w:rsidRPr="007B6E81" w:rsidRDefault="00AE308C" w:rsidP="00FC387A">
            <w:pPr>
              <w:pStyle w:val="ListParagraph"/>
              <w:ind w:left="22"/>
              <w:rPr>
                <w:b/>
                <w:sz w:val="28"/>
              </w:rPr>
            </w:pPr>
            <w:r>
              <w:rPr>
                <w:b/>
                <w:sz w:val="28"/>
              </w:rPr>
              <w:t>Impact</w:t>
            </w:r>
            <w:r w:rsidR="007B3419">
              <w:rPr>
                <w:b/>
                <w:sz w:val="28"/>
              </w:rPr>
              <w:t>/Change</w:t>
            </w:r>
          </w:p>
        </w:tc>
      </w:tr>
      <w:tr w:rsidR="000F6D42" w14:paraId="490A9BA1" w14:textId="77777777" w:rsidTr="002F3AAF">
        <w:trPr>
          <w:trHeight w:val="790"/>
        </w:trPr>
        <w:tc>
          <w:tcPr>
            <w:tcW w:w="11057" w:type="dxa"/>
            <w:shd w:val="clear" w:color="auto" w:fill="FFFFFF" w:themeFill="background1"/>
          </w:tcPr>
          <w:p w14:paraId="1407EB9E" w14:textId="77777777" w:rsidR="000F6D42" w:rsidRPr="00B33C58" w:rsidRDefault="000F6D42" w:rsidP="00FC387A">
            <w:pPr>
              <w:pStyle w:val="ListParagraph"/>
              <w:ind w:left="22"/>
              <w:rPr>
                <w:i/>
                <w:szCs w:val="24"/>
              </w:rPr>
            </w:pPr>
            <w:r w:rsidRPr="00B33C58">
              <w:rPr>
                <w:i/>
                <w:szCs w:val="24"/>
              </w:rPr>
              <w:t>Summary of the process in place to assess, manage and improve performance.</w:t>
            </w:r>
          </w:p>
          <w:p w14:paraId="0EE6D874" w14:textId="77777777" w:rsidR="000F6D42" w:rsidRPr="007B6E81" w:rsidRDefault="000F6D42" w:rsidP="00FC387A">
            <w:pPr>
              <w:pStyle w:val="ListParagraph"/>
              <w:ind w:left="22"/>
              <w:rPr>
                <w:b/>
              </w:rPr>
            </w:pPr>
            <w:r w:rsidRPr="00B33C58">
              <w:rPr>
                <w:i/>
                <w:szCs w:val="24"/>
              </w:rPr>
              <w:t>Reflections on lessons learned.</w:t>
            </w:r>
            <w:r>
              <w:rPr>
                <w:szCs w:val="24"/>
              </w:rPr>
              <w:t xml:space="preserve">  </w:t>
            </w:r>
          </w:p>
        </w:tc>
      </w:tr>
      <w:tr w:rsidR="00CC3C11" w14:paraId="76E200F3" w14:textId="77777777" w:rsidTr="002F3AAF">
        <w:trPr>
          <w:trHeight w:val="329"/>
        </w:trPr>
        <w:tc>
          <w:tcPr>
            <w:tcW w:w="11057" w:type="dxa"/>
            <w:shd w:val="clear" w:color="auto" w:fill="E7E6E6" w:themeFill="background2"/>
          </w:tcPr>
          <w:p w14:paraId="5B701BA9" w14:textId="5256E29B" w:rsidR="00CC3C11" w:rsidRPr="00CC3C11" w:rsidRDefault="007B3419" w:rsidP="00FC387A">
            <w:pPr>
              <w:pStyle w:val="ListParagraph"/>
              <w:ind w:left="22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Reflections</w:t>
            </w:r>
          </w:p>
        </w:tc>
      </w:tr>
      <w:tr w:rsidR="00CC3C11" w14:paraId="3AE4A56B" w14:textId="77777777" w:rsidTr="002F3AAF">
        <w:trPr>
          <w:trHeight w:val="790"/>
        </w:trPr>
        <w:tc>
          <w:tcPr>
            <w:tcW w:w="11057" w:type="dxa"/>
            <w:shd w:val="clear" w:color="auto" w:fill="FFFFFF" w:themeFill="background1"/>
          </w:tcPr>
          <w:p w14:paraId="0493F32D" w14:textId="4A16A46A" w:rsidR="00CC3C11" w:rsidRPr="00CC3C11" w:rsidRDefault="00CC3C11" w:rsidP="007B3419">
            <w:pPr>
              <w:pStyle w:val="ListParagraph"/>
              <w:ind w:left="22"/>
              <w:rPr>
                <w:i/>
                <w:szCs w:val="24"/>
              </w:rPr>
            </w:pPr>
            <w:r w:rsidRPr="00CC3C11">
              <w:rPr>
                <w:i/>
                <w:szCs w:val="24"/>
              </w:rPr>
              <w:t xml:space="preserve">On reflection, what </w:t>
            </w:r>
            <w:r w:rsidR="007B3419">
              <w:rPr>
                <w:i/>
                <w:szCs w:val="24"/>
              </w:rPr>
              <w:t>are the</w:t>
            </w:r>
            <w:r w:rsidRPr="00CC3C11">
              <w:rPr>
                <w:i/>
                <w:szCs w:val="24"/>
              </w:rPr>
              <w:t xml:space="preserve"> </w:t>
            </w:r>
            <w:r w:rsidR="007B3419">
              <w:rPr>
                <w:i/>
                <w:szCs w:val="24"/>
              </w:rPr>
              <w:t xml:space="preserve">main </w:t>
            </w:r>
            <w:r w:rsidRPr="00CC3C11">
              <w:rPr>
                <w:i/>
                <w:szCs w:val="24"/>
              </w:rPr>
              <w:t>thing</w:t>
            </w:r>
            <w:r w:rsidR="007B3419">
              <w:rPr>
                <w:i/>
                <w:szCs w:val="24"/>
              </w:rPr>
              <w:t>s</w:t>
            </w:r>
            <w:r w:rsidRPr="00CC3C11">
              <w:rPr>
                <w:i/>
                <w:szCs w:val="24"/>
              </w:rPr>
              <w:t xml:space="preserve"> that you have learned from developing and delivering this initiative and/or is there anything you would change?</w:t>
            </w:r>
          </w:p>
        </w:tc>
      </w:tr>
      <w:tr w:rsidR="000F6D42" w14:paraId="45FCBD7C" w14:textId="77777777" w:rsidTr="002F3AAF">
        <w:tc>
          <w:tcPr>
            <w:tcW w:w="11057" w:type="dxa"/>
            <w:shd w:val="clear" w:color="auto" w:fill="E7E6E6" w:themeFill="background2"/>
          </w:tcPr>
          <w:p w14:paraId="37013FE3" w14:textId="77777777" w:rsidR="000F6D42" w:rsidRPr="007B6E81" w:rsidRDefault="000F6D42" w:rsidP="00FC387A">
            <w:pPr>
              <w:pStyle w:val="ListParagraph"/>
              <w:ind w:left="22"/>
              <w:rPr>
                <w:b/>
                <w:sz w:val="28"/>
              </w:rPr>
            </w:pPr>
            <w:r>
              <w:rPr>
                <w:b/>
                <w:sz w:val="28"/>
              </w:rPr>
              <w:t>Additional Information</w:t>
            </w:r>
          </w:p>
        </w:tc>
      </w:tr>
      <w:tr w:rsidR="000F6D42" w14:paraId="2B29D0B2" w14:textId="77777777" w:rsidTr="002F3AAF">
        <w:trPr>
          <w:trHeight w:val="628"/>
        </w:trPr>
        <w:tc>
          <w:tcPr>
            <w:tcW w:w="11057" w:type="dxa"/>
            <w:shd w:val="clear" w:color="auto" w:fill="FFFFFF" w:themeFill="background1"/>
          </w:tcPr>
          <w:p w14:paraId="0BFE059B" w14:textId="77777777" w:rsidR="000F6D42" w:rsidRPr="00B33C58" w:rsidRDefault="0088002A" w:rsidP="0088002A">
            <w:pPr>
              <w:rPr>
                <w:i/>
              </w:rPr>
            </w:pPr>
            <w:r>
              <w:rPr>
                <w:i/>
              </w:rPr>
              <w:t>Include any other relevant information, such as</w:t>
            </w:r>
            <w:r w:rsidR="000F6D42" w:rsidRPr="00B33C58">
              <w:rPr>
                <w:i/>
              </w:rPr>
              <w:t xml:space="preserve"> links to other website or reports.  </w:t>
            </w:r>
          </w:p>
        </w:tc>
      </w:tr>
      <w:tr w:rsidR="000F6D42" w14:paraId="4429998F" w14:textId="77777777" w:rsidTr="002F3AAF">
        <w:tc>
          <w:tcPr>
            <w:tcW w:w="11057" w:type="dxa"/>
            <w:shd w:val="clear" w:color="auto" w:fill="E7E6E6" w:themeFill="background2"/>
          </w:tcPr>
          <w:p w14:paraId="7E37F7C7" w14:textId="77777777" w:rsidR="000F6D42" w:rsidRPr="007B6E81" w:rsidRDefault="000F6D42" w:rsidP="00FC387A">
            <w:pPr>
              <w:pStyle w:val="ListParagraph"/>
              <w:ind w:left="22"/>
              <w:rPr>
                <w:b/>
                <w:sz w:val="28"/>
              </w:rPr>
            </w:pPr>
            <w:r>
              <w:rPr>
                <w:b/>
                <w:sz w:val="28"/>
              </w:rPr>
              <w:t>Author and Contact Details</w:t>
            </w:r>
          </w:p>
        </w:tc>
      </w:tr>
      <w:tr w:rsidR="000F6D42" w14:paraId="6EF500FC" w14:textId="77777777" w:rsidTr="002F3AAF">
        <w:trPr>
          <w:trHeight w:val="678"/>
        </w:trPr>
        <w:tc>
          <w:tcPr>
            <w:tcW w:w="11057" w:type="dxa"/>
            <w:shd w:val="clear" w:color="auto" w:fill="FFFFFF" w:themeFill="background1"/>
          </w:tcPr>
          <w:p w14:paraId="0AF4DDFE" w14:textId="77777777" w:rsidR="000F6D42" w:rsidRPr="00B33C58" w:rsidRDefault="000F6D42" w:rsidP="00FC387A">
            <w:pPr>
              <w:pStyle w:val="ListParagraph"/>
              <w:ind w:left="22"/>
              <w:rPr>
                <w:i/>
              </w:rPr>
            </w:pPr>
            <w:r w:rsidRPr="00B33C58">
              <w:rPr>
                <w:i/>
              </w:rPr>
              <w:t>Contact details will be useful for any other local practitioners who wish to contact you to discuss your initiative.</w:t>
            </w:r>
          </w:p>
        </w:tc>
      </w:tr>
    </w:tbl>
    <w:p w14:paraId="4833A7BA" w14:textId="77777777" w:rsidR="000F6D42" w:rsidRPr="009B7615" w:rsidRDefault="000F6D42" w:rsidP="000F6D42">
      <w:pPr>
        <w:jc w:val="both"/>
      </w:pPr>
    </w:p>
    <w:p w14:paraId="00B65EDE" w14:textId="77777777" w:rsidR="000F6D42" w:rsidRPr="00FF4E58" w:rsidRDefault="000F6D42" w:rsidP="00FF4E58">
      <w:pPr>
        <w:rPr>
          <w:b/>
        </w:rPr>
      </w:pPr>
    </w:p>
    <w:sectPr w:rsidR="000F6D42" w:rsidRPr="00FF4E58" w:rsidSect="002F3AAF">
      <w:pgSz w:w="11906" w:h="16838" w:code="9"/>
      <w:pgMar w:top="426" w:right="849" w:bottom="1440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369585D"/>
    <w:multiLevelType w:val="hybridMultilevel"/>
    <w:tmpl w:val="6938E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7B73"/>
    <w:multiLevelType w:val="hybridMultilevel"/>
    <w:tmpl w:val="80221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DB5EAC"/>
    <w:multiLevelType w:val="hybridMultilevel"/>
    <w:tmpl w:val="66FC5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2A"/>
    <w:rsid w:val="00027C27"/>
    <w:rsid w:val="00051017"/>
    <w:rsid w:val="000C0CF4"/>
    <w:rsid w:val="000F6D42"/>
    <w:rsid w:val="00177B79"/>
    <w:rsid w:val="0019352B"/>
    <w:rsid w:val="001E7DA6"/>
    <w:rsid w:val="00281579"/>
    <w:rsid w:val="002F3AAF"/>
    <w:rsid w:val="00306C61"/>
    <w:rsid w:val="00324CB4"/>
    <w:rsid w:val="0037582B"/>
    <w:rsid w:val="003F4AFD"/>
    <w:rsid w:val="00510146"/>
    <w:rsid w:val="00594F5D"/>
    <w:rsid w:val="00664E2A"/>
    <w:rsid w:val="006E6703"/>
    <w:rsid w:val="007B3419"/>
    <w:rsid w:val="007E4986"/>
    <w:rsid w:val="00857548"/>
    <w:rsid w:val="00860F2B"/>
    <w:rsid w:val="0088002A"/>
    <w:rsid w:val="008E61B8"/>
    <w:rsid w:val="008E7B55"/>
    <w:rsid w:val="009B7615"/>
    <w:rsid w:val="009F64A6"/>
    <w:rsid w:val="00AA1B10"/>
    <w:rsid w:val="00AE308C"/>
    <w:rsid w:val="00AF760A"/>
    <w:rsid w:val="00B33C58"/>
    <w:rsid w:val="00B51BDC"/>
    <w:rsid w:val="00B561C0"/>
    <w:rsid w:val="00B773CE"/>
    <w:rsid w:val="00BB3AF6"/>
    <w:rsid w:val="00C14877"/>
    <w:rsid w:val="00C91823"/>
    <w:rsid w:val="00CA5845"/>
    <w:rsid w:val="00CC3C11"/>
    <w:rsid w:val="00D008AB"/>
    <w:rsid w:val="00DF7A91"/>
    <w:rsid w:val="00E26702"/>
    <w:rsid w:val="00E273C6"/>
    <w:rsid w:val="00ED5A54"/>
    <w:rsid w:val="00FA4BC1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EC40"/>
  <w15:chartTrackingRefBased/>
  <w15:docId w15:val="{57B2C49D-8E6E-46C4-9B7B-FA2C8DA1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FF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B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3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0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08C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08C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A22637872</value>
    </field>
    <field name="Objective-Title">
      <value order="0">Building Safer Communities - Unintentional Harm - Developing an Online Hub - Practice Exemplars - Criteria and Template - 08.11.2018</value>
    </field>
    <field name="Objective-Description">
      <value order="0"/>
    </field>
    <field name="Objective-CreationStamp">
      <value order="0">2018-11-08T13:59:49Z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2018-11-13T12:36:36Z</value>
    </field>
    <field name="Objective-Owner">
      <value order="0">Gibson, Hollie H (U443282)</value>
    </field>
    <field name="Objective-Path">
      <value order="0">Objective Global Folder:SG File Plan:Health, nutrition and care:Safety:Community safety:Advice and policy: Community safety:Building Safer Communities: Unintentional Harm Portal and Building Safer Communities Website Development: 2018-2023</value>
    </field>
    <field name="Objective-Parent">
      <value order="0">Building Safer Communities: Unintentional Harm Portal and Building Safer Communities Website Development: 2018-2023</value>
    </field>
    <field name="Objective-State">
      <value order="0">Being Edited</value>
    </field>
    <field name="Objective-VersionId">
      <value order="0">vA32131663</value>
    </field>
    <field name="Objective-Version">
      <value order="0">0.8</value>
    </field>
    <field name="Objective-VersionNumber">
      <value order="0">8</value>
    </field>
    <field name="Objective-VersionComment">
      <value order="0"/>
    </field>
    <field name="Objective-FileNumber">
      <value order="0">POL/27602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 H (Hollie)</dc:creator>
  <cp:keywords/>
  <dc:description/>
  <cp:lastModifiedBy>Gibson H (Hollie)</cp:lastModifiedBy>
  <cp:revision>2</cp:revision>
  <dcterms:created xsi:type="dcterms:W3CDTF">2019-06-19T14:38:00Z</dcterms:created>
  <dcterms:modified xsi:type="dcterms:W3CDTF">2019-06-19T14:38:00Z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A22637872</vt:lpwstr>
  </property>
  <property fmtid="{D5CDD505-2E9C-101B-9397-08002B2CF9AE}" pid="4" name="Objective-Title">
    <vt:lpwstr>Building Safer Communities - Unintentional Harm - Developing an Online Hub - Practice Exemplars - Criteria and Template - 08.11.2018</vt:lpwstr>
  </property>
  <property fmtid="{D5CDD505-2E9C-101B-9397-08002B2CF9AE}" pid="5" name="Objective-Description">
    <vt:lpwstr/>
  </property>
  <property fmtid="{D5CDD505-2E9C-101B-9397-08002B2CF9AE}" pid="6" name="Objective-CreationStamp">
    <vt:filetime>2018-11-08T13:59:54Z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2018-11-13T12:36:40Z</vt:filetime>
  </property>
  <property fmtid="{D5CDD505-2E9C-101B-9397-08002B2CF9AE}" pid="11" name="Objective-Owner">
    <vt:lpwstr>Gibson, Hollie H (U443282)</vt:lpwstr>
  </property>
  <property fmtid="{D5CDD505-2E9C-101B-9397-08002B2CF9AE}" pid="12" name="Objective-Path">
    <vt:lpwstr>Objective Global Folder:SG File Plan:Health, nutrition and care:Safety:Community safety:Advice and policy: Community safety:Building Safer Communities: Unintentional Harm Portal and Building Safer Communities Website Development: 2018-2023:</vt:lpwstr>
  </property>
  <property fmtid="{D5CDD505-2E9C-101B-9397-08002B2CF9AE}" pid="13" name="Objective-Parent">
    <vt:lpwstr>Building Safer Communities: Unintentional Harm Portal and Building Safer Communities Website Development: 2018-2023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vA32131663</vt:lpwstr>
  </property>
  <property fmtid="{D5CDD505-2E9C-101B-9397-08002B2CF9AE}" pid="16" name="Objective-Version">
    <vt:lpwstr>0.8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</Properties>
</file>